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BD" w:rsidRPr="001E2BDD" w:rsidRDefault="005141BD" w:rsidP="00EC5CC0">
      <w:pPr>
        <w:jc w:val="right"/>
        <w:rPr>
          <w:rFonts w:ascii="Times New Roman" w:hAnsi="Times New Roman"/>
          <w:b/>
          <w:sz w:val="24"/>
          <w:szCs w:val="24"/>
          <w:lang w:val="ru-RU"/>
        </w:rPr>
      </w:pPr>
      <w:bookmarkStart w:id="0" w:name="_GoBack"/>
      <w:bookmarkEnd w:id="0"/>
      <w:r w:rsidRPr="001E2BDD">
        <w:rPr>
          <w:rFonts w:ascii="Times New Roman" w:hAnsi="Times New Roman"/>
          <w:b/>
          <w:sz w:val="24"/>
          <w:szCs w:val="24"/>
          <w:lang w:val="ru-RU"/>
        </w:rPr>
        <w:t>Проект</w:t>
      </w:r>
    </w:p>
    <w:p w:rsidR="003A43DE" w:rsidRPr="001E2BDD" w:rsidRDefault="003A43DE" w:rsidP="00EC5CC0">
      <w:pPr>
        <w:spacing w:before="840"/>
        <w:jc w:val="center"/>
        <w:rPr>
          <w:rFonts w:ascii="Times New Roman" w:hAnsi="Times New Roman"/>
          <w:b/>
          <w:spacing w:val="120"/>
          <w:sz w:val="48"/>
          <w:szCs w:val="48"/>
          <w:lang w:val="ru-RU"/>
        </w:rPr>
      </w:pPr>
      <w:r w:rsidRPr="001E2BDD">
        <w:rPr>
          <w:rFonts w:ascii="Times New Roman" w:hAnsi="Times New Roman"/>
          <w:b/>
          <w:spacing w:val="120"/>
          <w:sz w:val="48"/>
          <w:szCs w:val="48"/>
          <w:lang w:val="ru-RU"/>
        </w:rPr>
        <w:t>ЗАКОН</w:t>
      </w:r>
    </w:p>
    <w:p w:rsidR="003A43DE" w:rsidRPr="001E2BDD" w:rsidRDefault="003A43DE" w:rsidP="00EC5CC0">
      <w:pPr>
        <w:spacing w:line="400" w:lineRule="exact"/>
        <w:jc w:val="center"/>
        <w:rPr>
          <w:rFonts w:ascii="Times New Roman" w:hAnsi="Times New Roman"/>
          <w:b/>
          <w:spacing w:val="120"/>
          <w:sz w:val="40"/>
          <w:szCs w:val="40"/>
          <w:lang w:val="ru-RU"/>
        </w:rPr>
      </w:pPr>
      <w:r w:rsidRPr="001E2BDD">
        <w:rPr>
          <w:rFonts w:ascii="Times New Roman" w:hAnsi="Times New Roman"/>
          <w:b/>
          <w:spacing w:val="120"/>
          <w:sz w:val="40"/>
          <w:szCs w:val="40"/>
          <w:lang w:val="ru-RU"/>
        </w:rPr>
        <w:t>РЕСПУБЛИКИ БЕЛАРУСЬ</w:t>
      </w:r>
    </w:p>
    <w:p w:rsidR="003A43DE" w:rsidRPr="001E2BDD" w:rsidRDefault="00CD031F" w:rsidP="00EC5CC0">
      <w:pPr>
        <w:spacing w:before="480" w:after="480" w:line="280" w:lineRule="exact"/>
        <w:ind w:right="4536"/>
        <w:rPr>
          <w:rFonts w:ascii="Times New Roman" w:hAnsi="Times New Roman"/>
          <w:b/>
          <w:sz w:val="30"/>
          <w:szCs w:val="30"/>
          <w:lang w:val="ru-RU"/>
        </w:rPr>
      </w:pPr>
      <w:r w:rsidRPr="001E2BDD">
        <w:rPr>
          <w:rFonts w:ascii="Times New Roman" w:hAnsi="Times New Roman"/>
          <w:b/>
          <w:sz w:val="30"/>
          <w:szCs w:val="30"/>
          <w:lang w:val="ru-RU"/>
        </w:rPr>
        <w:t>Об общественно полезной деятельности в Республике Беларусь</w:t>
      </w:r>
    </w:p>
    <w:p w:rsidR="005141BD" w:rsidRPr="001E2BDD" w:rsidRDefault="00CD031F" w:rsidP="00EC5CC0">
      <w:pPr>
        <w:rPr>
          <w:rFonts w:ascii="Times New Roman" w:hAnsi="Times New Roman"/>
          <w:sz w:val="26"/>
          <w:szCs w:val="26"/>
          <w:lang w:val="ru-RU"/>
        </w:rPr>
      </w:pPr>
      <w:r w:rsidRPr="001E2BDD">
        <w:rPr>
          <w:rFonts w:ascii="Times New Roman" w:hAnsi="Times New Roman"/>
          <w:sz w:val="26"/>
          <w:szCs w:val="26"/>
          <w:lang w:val="ru-RU"/>
        </w:rPr>
        <w:t>Принят Палатой представителей</w:t>
      </w:r>
      <w:r w:rsidRPr="001E2BDD">
        <w:rPr>
          <w:rFonts w:ascii="Times New Roman" w:hAnsi="Times New Roman"/>
          <w:sz w:val="26"/>
          <w:szCs w:val="26"/>
          <w:lang w:val="ru-RU"/>
        </w:rPr>
        <w:br/>
        <w:t>Одобрен Советом Республики</w:t>
      </w:r>
    </w:p>
    <w:p w:rsidR="00C043E2" w:rsidRPr="001E2BDD" w:rsidRDefault="00C043E2" w:rsidP="00EC5CC0">
      <w:pPr>
        <w:spacing w:before="240"/>
        <w:jc w:val="center"/>
        <w:rPr>
          <w:rFonts w:ascii="Times New Roman" w:hAnsi="Times New Roman"/>
          <w:b/>
          <w:sz w:val="30"/>
          <w:szCs w:val="30"/>
          <w:lang w:val="ru-RU"/>
        </w:rPr>
      </w:pPr>
      <w:r w:rsidRPr="001E2BDD">
        <w:rPr>
          <w:rFonts w:ascii="Times New Roman" w:hAnsi="Times New Roman"/>
          <w:b/>
          <w:sz w:val="30"/>
          <w:szCs w:val="30"/>
          <w:lang w:val="ru-RU"/>
        </w:rPr>
        <w:t>ГЛАВА 1.</w:t>
      </w:r>
      <w:r w:rsidR="00CC7AB3" w:rsidRPr="001E2BDD">
        <w:rPr>
          <w:rFonts w:ascii="Times New Roman" w:hAnsi="Times New Roman"/>
          <w:b/>
          <w:sz w:val="30"/>
          <w:szCs w:val="30"/>
          <w:lang w:val="ru-RU"/>
        </w:rPr>
        <w:br/>
      </w:r>
      <w:r w:rsidRPr="001E2BDD">
        <w:rPr>
          <w:rFonts w:ascii="Times New Roman" w:hAnsi="Times New Roman"/>
          <w:b/>
          <w:sz w:val="30"/>
          <w:szCs w:val="30"/>
          <w:lang w:val="ru-RU"/>
        </w:rPr>
        <w:t>ОБЩИЕ ПОЛОЖЕНИЯ.</w:t>
      </w:r>
    </w:p>
    <w:p w:rsidR="00C043E2" w:rsidRPr="001E2BDD" w:rsidRDefault="00C043E2" w:rsidP="00EC5CC0">
      <w:pPr>
        <w:spacing w:before="240" w:after="240" w:line="280" w:lineRule="exact"/>
        <w:ind w:left="2127" w:right="283" w:hanging="1418"/>
        <w:jc w:val="both"/>
        <w:rPr>
          <w:rFonts w:ascii="Times New Roman" w:hAnsi="Times New Roman"/>
          <w:b/>
          <w:sz w:val="30"/>
          <w:szCs w:val="30"/>
          <w:lang w:val="ru-RU"/>
        </w:rPr>
      </w:pPr>
      <w:r w:rsidRPr="001E2BDD">
        <w:rPr>
          <w:rFonts w:ascii="Times New Roman" w:hAnsi="Times New Roman"/>
          <w:b/>
          <w:sz w:val="30"/>
          <w:szCs w:val="30"/>
          <w:lang w:val="ru-RU"/>
        </w:rPr>
        <w:t>Статья</w:t>
      </w:r>
      <w:r w:rsidR="00CC7AB3" w:rsidRPr="001E2BDD">
        <w:rPr>
          <w:rFonts w:ascii="Times New Roman" w:hAnsi="Times New Roman"/>
          <w:b/>
          <w:sz w:val="30"/>
          <w:szCs w:val="30"/>
          <w:lang w:val="ru-RU"/>
        </w:rPr>
        <w:t xml:space="preserve"> 1</w:t>
      </w:r>
      <w:r w:rsidRPr="001E2BDD">
        <w:rPr>
          <w:rFonts w:ascii="Times New Roman" w:hAnsi="Times New Roman"/>
          <w:b/>
          <w:sz w:val="30"/>
          <w:szCs w:val="30"/>
          <w:lang w:val="ru-RU"/>
        </w:rPr>
        <w:t>.</w:t>
      </w:r>
      <w:r w:rsidRPr="001E2BDD">
        <w:rPr>
          <w:rFonts w:ascii="Times New Roman" w:hAnsi="Times New Roman"/>
          <w:b/>
          <w:sz w:val="30"/>
          <w:szCs w:val="30"/>
          <w:lang w:val="ru-RU"/>
        </w:rPr>
        <w:tab/>
        <w:t>Основные термины, применяемые в нас</w:t>
      </w:r>
      <w:r w:rsidR="00544569" w:rsidRPr="001E2BDD">
        <w:rPr>
          <w:rFonts w:ascii="Times New Roman" w:hAnsi="Times New Roman"/>
          <w:b/>
          <w:sz w:val="30"/>
          <w:szCs w:val="30"/>
          <w:lang w:val="ru-RU"/>
        </w:rPr>
        <w:t>тоящем Законе, и их определения</w:t>
      </w:r>
    </w:p>
    <w:p w:rsidR="003D55E8" w:rsidRDefault="003D55E8" w:rsidP="00EC5CC0">
      <w:pPr>
        <w:pStyle w:val="newncpi"/>
        <w:ind w:firstLine="709"/>
        <w:rPr>
          <w:sz w:val="30"/>
          <w:szCs w:val="30"/>
        </w:rPr>
      </w:pPr>
      <w:r w:rsidRPr="001E2BDD">
        <w:rPr>
          <w:sz w:val="30"/>
          <w:szCs w:val="30"/>
        </w:rPr>
        <w:t>Для целей настоящего Закона применяются следующие основные термины и их определения:</w:t>
      </w:r>
    </w:p>
    <w:p w:rsidR="00F42995" w:rsidRDefault="00F42995" w:rsidP="00EC5CC0">
      <w:pPr>
        <w:pStyle w:val="newncpi"/>
        <w:ind w:firstLine="709"/>
        <w:rPr>
          <w:sz w:val="30"/>
          <w:szCs w:val="30"/>
        </w:rPr>
      </w:pPr>
      <w:r w:rsidRPr="00AD2B3D">
        <w:rPr>
          <w:sz w:val="30"/>
          <w:szCs w:val="30"/>
        </w:rPr>
        <w:t>а</w:t>
      </w:r>
      <w:r w:rsidRPr="00132107">
        <w:rPr>
          <w:sz w:val="30"/>
          <w:szCs w:val="30"/>
        </w:rPr>
        <w:t xml:space="preserve">нонимные жертвователи – благотворители </w:t>
      </w:r>
      <w:r w:rsidR="00AD2B3D" w:rsidRPr="00132107">
        <w:rPr>
          <w:sz w:val="30"/>
          <w:szCs w:val="30"/>
        </w:rPr>
        <w:t>-</w:t>
      </w:r>
      <w:r w:rsidR="00103866">
        <w:rPr>
          <w:sz w:val="30"/>
          <w:szCs w:val="30"/>
        </w:rPr>
        <w:t xml:space="preserve"> </w:t>
      </w:r>
      <w:r w:rsidR="00AD2B3D" w:rsidRPr="00132107">
        <w:rPr>
          <w:sz w:val="30"/>
          <w:szCs w:val="30"/>
        </w:rPr>
        <w:t>физические лица</w:t>
      </w:r>
      <w:r w:rsidRPr="006C787F">
        <w:rPr>
          <w:sz w:val="30"/>
          <w:szCs w:val="30"/>
        </w:rPr>
        <w:t>, не указ</w:t>
      </w:r>
      <w:r w:rsidRPr="00ED31BA">
        <w:rPr>
          <w:sz w:val="30"/>
          <w:szCs w:val="30"/>
        </w:rPr>
        <w:t>а</w:t>
      </w:r>
      <w:r w:rsidR="00AD2B3D" w:rsidRPr="009D41D2">
        <w:rPr>
          <w:sz w:val="30"/>
          <w:szCs w:val="30"/>
        </w:rPr>
        <w:t>вш</w:t>
      </w:r>
      <w:r w:rsidRPr="009D41D2">
        <w:rPr>
          <w:sz w:val="30"/>
          <w:szCs w:val="30"/>
        </w:rPr>
        <w:t xml:space="preserve">ие при внесении пожертвований любое из следующих </w:t>
      </w:r>
      <w:r w:rsidRPr="00162509">
        <w:rPr>
          <w:sz w:val="30"/>
          <w:szCs w:val="30"/>
        </w:rPr>
        <w:t>сведений</w:t>
      </w:r>
      <w:r w:rsidR="00AD2B3D" w:rsidRPr="00713A92">
        <w:rPr>
          <w:sz w:val="30"/>
          <w:szCs w:val="30"/>
        </w:rPr>
        <w:t xml:space="preserve">: фамилию, имя, отчество (при его наличии), адрес места жительства </w:t>
      </w:r>
      <w:r w:rsidR="00AD2B3D" w:rsidRPr="009A00EB">
        <w:rPr>
          <w:sz w:val="30"/>
          <w:szCs w:val="30"/>
        </w:rPr>
        <w:t>(места пребывания) и (или) места работы (учебы)</w:t>
      </w:r>
      <w:r w:rsidR="00132107">
        <w:rPr>
          <w:sz w:val="30"/>
          <w:szCs w:val="30"/>
        </w:rPr>
        <w:t>,</w:t>
      </w:r>
      <w:r w:rsidR="00AD2B3D" w:rsidRPr="009A00EB">
        <w:rPr>
          <w:sz w:val="30"/>
          <w:szCs w:val="30"/>
        </w:rPr>
        <w:t xml:space="preserve"> </w:t>
      </w:r>
      <w:r w:rsidR="006C787F">
        <w:rPr>
          <w:sz w:val="30"/>
          <w:szCs w:val="30"/>
        </w:rPr>
        <w:t xml:space="preserve">либо указавшие недостоверные сведения, </w:t>
      </w:r>
      <w:r w:rsidR="00132107" w:rsidRPr="00500CF7">
        <w:rPr>
          <w:sz w:val="30"/>
          <w:szCs w:val="30"/>
        </w:rPr>
        <w:t>благотворители -</w:t>
      </w:r>
      <w:r w:rsidR="00103866">
        <w:rPr>
          <w:sz w:val="30"/>
          <w:szCs w:val="30"/>
        </w:rPr>
        <w:t xml:space="preserve"> </w:t>
      </w:r>
      <w:r w:rsidR="00132107">
        <w:rPr>
          <w:sz w:val="30"/>
          <w:szCs w:val="30"/>
        </w:rPr>
        <w:t xml:space="preserve">юридические лица, не указавшие при внесении </w:t>
      </w:r>
      <w:r w:rsidR="00132107" w:rsidRPr="00844CB9">
        <w:rPr>
          <w:sz w:val="30"/>
          <w:szCs w:val="30"/>
        </w:rPr>
        <w:t>пожертвований</w:t>
      </w:r>
      <w:r w:rsidR="00132107" w:rsidRPr="00132107">
        <w:rPr>
          <w:sz w:val="30"/>
          <w:szCs w:val="30"/>
        </w:rPr>
        <w:t xml:space="preserve"> </w:t>
      </w:r>
      <w:r w:rsidR="00132107">
        <w:rPr>
          <w:sz w:val="30"/>
          <w:szCs w:val="30"/>
        </w:rPr>
        <w:t xml:space="preserve">любое из следующих сведений: </w:t>
      </w:r>
      <w:r w:rsidR="00AD2B3D" w:rsidRPr="009A00EB">
        <w:rPr>
          <w:sz w:val="30"/>
          <w:szCs w:val="30"/>
        </w:rPr>
        <w:t>наименование юридического лица (полное или сокращенное)</w:t>
      </w:r>
      <w:r w:rsidR="006C787F">
        <w:rPr>
          <w:sz w:val="30"/>
          <w:szCs w:val="30"/>
        </w:rPr>
        <w:t>, идентификационный номер налогоплательщика, банковские реквизиты, или указали недостоверные сведения;</w:t>
      </w:r>
    </w:p>
    <w:p w:rsidR="009D41D2" w:rsidRPr="001E2BDD" w:rsidRDefault="009D41D2" w:rsidP="00EC5CC0">
      <w:pPr>
        <w:pStyle w:val="newncpi"/>
        <w:ind w:firstLine="709"/>
        <w:rPr>
          <w:sz w:val="30"/>
          <w:szCs w:val="30"/>
        </w:rPr>
      </w:pPr>
      <w:r>
        <w:rPr>
          <w:sz w:val="30"/>
          <w:szCs w:val="30"/>
        </w:rPr>
        <w:t>анонимные пожертвования –</w:t>
      </w:r>
      <w:r w:rsidR="00103866">
        <w:rPr>
          <w:sz w:val="30"/>
          <w:szCs w:val="30"/>
        </w:rPr>
        <w:t xml:space="preserve"> </w:t>
      </w:r>
      <w:r>
        <w:rPr>
          <w:sz w:val="30"/>
          <w:szCs w:val="30"/>
        </w:rPr>
        <w:t>благотворительная помощь, оказываемая анонимными жертвователями;</w:t>
      </w:r>
    </w:p>
    <w:p w:rsidR="003D55E8" w:rsidRPr="001E2BDD" w:rsidRDefault="003D55E8" w:rsidP="00EC5CC0">
      <w:pPr>
        <w:ind w:firstLine="709"/>
        <w:jc w:val="both"/>
        <w:rPr>
          <w:rFonts w:ascii="Times New Roman" w:hAnsi="Times New Roman"/>
          <w:sz w:val="30"/>
          <w:szCs w:val="30"/>
          <w:lang w:val="ru-RU"/>
        </w:rPr>
      </w:pPr>
      <w:r w:rsidRPr="001E2BDD">
        <w:rPr>
          <w:rFonts w:ascii="Times New Roman" w:hAnsi="Times New Roman"/>
          <w:sz w:val="30"/>
          <w:szCs w:val="30"/>
          <w:lang w:val="ru-RU"/>
        </w:rPr>
        <w:t>благополучатель – физическое</w:t>
      </w:r>
      <w:r w:rsidR="00816D40">
        <w:rPr>
          <w:rFonts w:ascii="Times New Roman" w:hAnsi="Times New Roman"/>
          <w:sz w:val="30"/>
          <w:szCs w:val="30"/>
          <w:lang w:val="ru-RU"/>
        </w:rPr>
        <w:t xml:space="preserve"> лицо</w:t>
      </w:r>
      <w:r w:rsidRPr="001E2BDD">
        <w:rPr>
          <w:rFonts w:ascii="Times New Roman" w:hAnsi="Times New Roman"/>
          <w:sz w:val="30"/>
          <w:szCs w:val="30"/>
          <w:lang w:val="ru-RU"/>
        </w:rPr>
        <w:t xml:space="preserve"> или </w:t>
      </w:r>
      <w:r w:rsidR="005F3764">
        <w:rPr>
          <w:rFonts w:ascii="Times New Roman" w:hAnsi="Times New Roman"/>
          <w:sz w:val="30"/>
          <w:szCs w:val="30"/>
          <w:lang w:val="ru-RU"/>
        </w:rPr>
        <w:t>некоммерческая организация</w:t>
      </w:r>
      <w:r w:rsidR="00816D40">
        <w:rPr>
          <w:rFonts w:ascii="Times New Roman" w:hAnsi="Times New Roman"/>
          <w:sz w:val="30"/>
          <w:szCs w:val="30"/>
          <w:lang w:val="ru-RU"/>
        </w:rPr>
        <w:t xml:space="preserve"> (за исключением политической партии)</w:t>
      </w:r>
      <w:r w:rsidRPr="001E2BDD">
        <w:rPr>
          <w:rFonts w:ascii="Times New Roman" w:hAnsi="Times New Roman"/>
          <w:sz w:val="30"/>
          <w:szCs w:val="30"/>
          <w:lang w:val="ru-RU"/>
        </w:rPr>
        <w:t xml:space="preserve">, в отношении которого осуществляется </w:t>
      </w:r>
      <w:r w:rsidR="006747E9">
        <w:rPr>
          <w:rFonts w:ascii="Times New Roman" w:hAnsi="Times New Roman"/>
          <w:sz w:val="30"/>
          <w:szCs w:val="30"/>
          <w:lang w:val="ru-RU"/>
        </w:rPr>
        <w:t>общественно полезная</w:t>
      </w:r>
      <w:r w:rsidR="006747E9" w:rsidRPr="001E2BDD">
        <w:rPr>
          <w:rFonts w:ascii="Times New Roman" w:hAnsi="Times New Roman"/>
          <w:sz w:val="30"/>
          <w:szCs w:val="30"/>
          <w:lang w:val="ru-RU"/>
        </w:rPr>
        <w:t xml:space="preserve"> </w:t>
      </w:r>
      <w:r w:rsidRPr="001E2BDD">
        <w:rPr>
          <w:rFonts w:ascii="Times New Roman" w:hAnsi="Times New Roman"/>
          <w:sz w:val="30"/>
          <w:szCs w:val="30"/>
          <w:lang w:val="ru-RU"/>
        </w:rPr>
        <w:t>деятельность;</w:t>
      </w:r>
    </w:p>
    <w:p w:rsidR="003D55E8" w:rsidRPr="00A34D22" w:rsidRDefault="003D55E8" w:rsidP="00EC5CC0">
      <w:pPr>
        <w:ind w:firstLine="709"/>
        <w:jc w:val="both"/>
        <w:rPr>
          <w:rFonts w:ascii="Times New Roman" w:hAnsi="Times New Roman"/>
          <w:sz w:val="30"/>
          <w:szCs w:val="30"/>
          <w:lang w:val="ru-RU"/>
        </w:rPr>
      </w:pPr>
      <w:r w:rsidRPr="001E2BDD">
        <w:rPr>
          <w:rFonts w:ascii="Times New Roman" w:hAnsi="Times New Roman"/>
          <w:sz w:val="30"/>
          <w:szCs w:val="30"/>
          <w:lang w:val="ru-RU"/>
        </w:rPr>
        <w:t xml:space="preserve">благотворители – физические </w:t>
      </w:r>
      <w:r w:rsidR="000B1890" w:rsidRPr="00A34D22">
        <w:rPr>
          <w:rFonts w:ascii="Times New Roman" w:hAnsi="Times New Roman"/>
          <w:sz w:val="30"/>
          <w:szCs w:val="30"/>
          <w:lang w:val="ru-RU"/>
        </w:rPr>
        <w:t>и</w:t>
      </w:r>
      <w:r w:rsidRPr="00A34D22">
        <w:rPr>
          <w:rFonts w:ascii="Times New Roman" w:hAnsi="Times New Roman"/>
          <w:sz w:val="30"/>
          <w:szCs w:val="30"/>
          <w:lang w:val="ru-RU"/>
        </w:rPr>
        <w:t xml:space="preserve"> юридические лица, осуществляющие </w:t>
      </w:r>
      <w:r w:rsidR="00BF2CE8">
        <w:rPr>
          <w:rFonts w:ascii="Times New Roman" w:hAnsi="Times New Roman"/>
          <w:sz w:val="30"/>
          <w:szCs w:val="30"/>
          <w:lang w:val="ru-RU"/>
        </w:rPr>
        <w:t>благотворительную деятельность</w:t>
      </w:r>
      <w:r w:rsidRPr="00A34D22">
        <w:rPr>
          <w:rFonts w:ascii="Times New Roman" w:eastAsia="Times New Roman" w:hAnsi="Times New Roman"/>
          <w:sz w:val="30"/>
          <w:szCs w:val="30"/>
          <w:lang w:val="ru-RU" w:eastAsia="ru-RU"/>
        </w:rPr>
        <w:t>;</w:t>
      </w:r>
    </w:p>
    <w:p w:rsidR="003D55E8" w:rsidRDefault="003D55E8" w:rsidP="00A34D22">
      <w:pPr>
        <w:ind w:firstLine="709"/>
        <w:jc w:val="both"/>
        <w:rPr>
          <w:rFonts w:ascii="Times New Roman" w:eastAsia="Times New Roman" w:hAnsi="Times New Roman"/>
          <w:sz w:val="30"/>
          <w:szCs w:val="30"/>
          <w:lang w:val="ru-RU" w:eastAsia="ru-RU"/>
        </w:rPr>
      </w:pPr>
      <w:r w:rsidRPr="00A34D22">
        <w:rPr>
          <w:rFonts w:ascii="Times New Roman" w:hAnsi="Times New Roman"/>
          <w:sz w:val="30"/>
          <w:szCs w:val="30"/>
          <w:lang w:val="ru-RU"/>
        </w:rPr>
        <w:t>благотворительная деятельность –</w:t>
      </w:r>
      <w:r w:rsidR="00277755">
        <w:rPr>
          <w:rFonts w:ascii="Times New Roman" w:hAnsi="Times New Roman"/>
          <w:sz w:val="30"/>
          <w:szCs w:val="30"/>
          <w:lang w:val="ru-RU"/>
        </w:rPr>
        <w:t xml:space="preserve"> </w:t>
      </w:r>
      <w:r w:rsidR="00BF2CE8">
        <w:rPr>
          <w:rFonts w:ascii="Times New Roman" w:hAnsi="Times New Roman"/>
          <w:sz w:val="30"/>
          <w:szCs w:val="30"/>
          <w:lang w:val="ru-RU"/>
        </w:rPr>
        <w:t xml:space="preserve">осуществляемая </w:t>
      </w:r>
      <w:r w:rsidR="006747E9">
        <w:rPr>
          <w:rFonts w:ascii="Times New Roman" w:hAnsi="Times New Roman"/>
          <w:sz w:val="30"/>
          <w:szCs w:val="30"/>
          <w:lang w:val="ru-RU"/>
        </w:rPr>
        <w:t xml:space="preserve">добровольно и </w:t>
      </w:r>
      <w:r w:rsidR="00B40BF2">
        <w:rPr>
          <w:rFonts w:ascii="Times New Roman" w:hAnsi="Times New Roman"/>
          <w:sz w:val="30"/>
          <w:szCs w:val="30"/>
          <w:lang w:val="ru-RU"/>
        </w:rPr>
        <w:t xml:space="preserve">бескорыстно (безвозмездно или на льготных условиях) </w:t>
      </w:r>
      <w:r w:rsidR="000B1890" w:rsidRPr="00A34D22">
        <w:rPr>
          <w:rFonts w:ascii="Times New Roman" w:hAnsi="Times New Roman"/>
          <w:sz w:val="30"/>
          <w:szCs w:val="30"/>
          <w:lang w:val="ru-RU"/>
        </w:rPr>
        <w:t xml:space="preserve">деятельность физических и юридических лиц </w:t>
      </w:r>
      <w:r w:rsidRPr="00A34D22">
        <w:rPr>
          <w:rFonts w:ascii="Times New Roman" w:hAnsi="Times New Roman"/>
          <w:sz w:val="30"/>
          <w:szCs w:val="30"/>
          <w:lang w:val="ru-RU"/>
        </w:rPr>
        <w:t xml:space="preserve">по </w:t>
      </w:r>
      <w:r w:rsidR="00AF1F19" w:rsidRPr="00A34D22">
        <w:rPr>
          <w:rFonts w:ascii="Times New Roman" w:hAnsi="Times New Roman"/>
          <w:sz w:val="30"/>
          <w:szCs w:val="30"/>
          <w:lang w:val="ru-RU"/>
        </w:rPr>
        <w:t>предоставлению благотворительной помощи</w:t>
      </w:r>
      <w:r w:rsidRPr="00A34D22">
        <w:rPr>
          <w:rFonts w:ascii="Times New Roman" w:eastAsia="Times New Roman" w:hAnsi="Times New Roman"/>
          <w:sz w:val="30"/>
          <w:szCs w:val="30"/>
          <w:lang w:val="ru-RU" w:eastAsia="ru-RU"/>
        </w:rPr>
        <w:t>;</w:t>
      </w:r>
    </w:p>
    <w:p w:rsidR="00A14561" w:rsidRDefault="00A14561" w:rsidP="00A34D22">
      <w:pPr>
        <w:ind w:firstLine="709"/>
        <w:jc w:val="both"/>
        <w:rPr>
          <w:rFonts w:ascii="Times New Roman" w:eastAsia="Times New Roman" w:hAnsi="Times New Roman"/>
          <w:sz w:val="30"/>
          <w:szCs w:val="30"/>
          <w:lang w:val="ru-RU" w:eastAsia="ru-RU"/>
        </w:rPr>
      </w:pPr>
      <w:r>
        <w:rPr>
          <w:rFonts w:ascii="Times New Roman" w:eastAsia="Times New Roman" w:hAnsi="Times New Roman"/>
          <w:sz w:val="30"/>
          <w:szCs w:val="30"/>
          <w:lang w:val="ru-RU" w:eastAsia="ru-RU"/>
        </w:rPr>
        <w:t xml:space="preserve">благотворительная помощь </w:t>
      </w:r>
      <w:r w:rsidR="00C64077">
        <w:rPr>
          <w:rFonts w:ascii="Times New Roman" w:eastAsia="Times New Roman" w:hAnsi="Times New Roman"/>
          <w:sz w:val="30"/>
          <w:szCs w:val="30"/>
          <w:lang w:val="ru-RU" w:eastAsia="ru-RU"/>
        </w:rPr>
        <w:t>–</w:t>
      </w:r>
      <w:r>
        <w:rPr>
          <w:rFonts w:ascii="Times New Roman" w:eastAsia="Times New Roman" w:hAnsi="Times New Roman"/>
          <w:sz w:val="30"/>
          <w:szCs w:val="30"/>
          <w:lang w:val="ru-RU" w:eastAsia="ru-RU"/>
        </w:rPr>
        <w:t xml:space="preserve"> </w:t>
      </w:r>
      <w:r w:rsidR="00C64077">
        <w:rPr>
          <w:rFonts w:ascii="Times New Roman" w:eastAsia="Times New Roman" w:hAnsi="Times New Roman"/>
          <w:sz w:val="30"/>
          <w:szCs w:val="30"/>
          <w:lang w:val="ru-RU" w:eastAsia="ru-RU"/>
        </w:rPr>
        <w:t xml:space="preserve">денежные средства, в том числе в иностранной валюте, товары (имущество), работы и услуги, </w:t>
      </w:r>
      <w:r w:rsidR="00C64077">
        <w:rPr>
          <w:rFonts w:ascii="Times New Roman" w:eastAsia="Times New Roman" w:hAnsi="Times New Roman"/>
          <w:sz w:val="30"/>
          <w:szCs w:val="30"/>
          <w:lang w:val="ru-RU" w:eastAsia="ru-RU"/>
        </w:rPr>
        <w:lastRenderedPageBreak/>
        <w:t>имущественные права</w:t>
      </w:r>
      <w:r w:rsidR="00BC6C1A">
        <w:rPr>
          <w:rFonts w:ascii="Times New Roman" w:eastAsia="Times New Roman" w:hAnsi="Times New Roman"/>
          <w:sz w:val="30"/>
          <w:szCs w:val="30"/>
          <w:lang w:val="ru-RU" w:eastAsia="ru-RU"/>
        </w:rPr>
        <w:t>,</w:t>
      </w:r>
      <w:r w:rsidR="00BC6C1A" w:rsidRPr="00BC6C1A">
        <w:rPr>
          <w:rFonts w:ascii="Times New Roman" w:eastAsia="Times New Roman" w:hAnsi="Times New Roman"/>
          <w:sz w:val="30"/>
          <w:szCs w:val="30"/>
          <w:lang w:val="ru-RU" w:eastAsia="ru-RU"/>
        </w:rPr>
        <w:t xml:space="preserve"> </w:t>
      </w:r>
      <w:r w:rsidR="00BC6C1A" w:rsidRPr="00A34D22">
        <w:rPr>
          <w:rFonts w:ascii="Times New Roman" w:eastAsia="Times New Roman" w:hAnsi="Times New Roman"/>
          <w:sz w:val="30"/>
          <w:szCs w:val="30"/>
          <w:lang w:val="ru-RU" w:eastAsia="ru-RU"/>
        </w:rPr>
        <w:t>включая исключительные права на объекты интеллектуальной собственности</w:t>
      </w:r>
      <w:r w:rsidR="001B09F1">
        <w:rPr>
          <w:rFonts w:ascii="Times New Roman" w:eastAsia="Times New Roman" w:hAnsi="Times New Roman"/>
          <w:sz w:val="30"/>
          <w:szCs w:val="30"/>
          <w:lang w:val="ru-RU" w:eastAsia="ru-RU"/>
        </w:rPr>
        <w:t xml:space="preserve"> </w:t>
      </w:r>
      <w:r w:rsidR="001B09F1">
        <w:rPr>
          <w:rFonts w:ascii="Times New Roman" w:hAnsi="Times New Roman"/>
          <w:sz w:val="30"/>
          <w:szCs w:val="30"/>
          <w:lang w:val="ru-RU"/>
        </w:rPr>
        <w:t>безвозмездно или на льготных условиях предоставляемые благополучателям на цели, предусмотренные настоящим Законом</w:t>
      </w:r>
      <w:r w:rsidR="00C64077">
        <w:rPr>
          <w:rFonts w:ascii="Times New Roman" w:eastAsia="Times New Roman" w:hAnsi="Times New Roman"/>
          <w:sz w:val="30"/>
          <w:szCs w:val="30"/>
          <w:lang w:val="ru-RU" w:eastAsia="ru-RU"/>
        </w:rPr>
        <w:t>;</w:t>
      </w:r>
    </w:p>
    <w:p w:rsidR="008718B3" w:rsidRPr="00A34D22" w:rsidRDefault="008718B3" w:rsidP="00A34D22">
      <w:pPr>
        <w:ind w:firstLine="709"/>
        <w:jc w:val="both"/>
        <w:rPr>
          <w:rFonts w:ascii="Times New Roman" w:eastAsia="Times New Roman" w:hAnsi="Times New Roman"/>
          <w:sz w:val="30"/>
          <w:szCs w:val="30"/>
          <w:lang w:val="ru-RU" w:eastAsia="ru-RU"/>
        </w:rPr>
      </w:pPr>
      <w:r>
        <w:rPr>
          <w:rFonts w:ascii="Times New Roman" w:eastAsia="Times New Roman" w:hAnsi="Times New Roman"/>
          <w:sz w:val="30"/>
          <w:szCs w:val="30"/>
          <w:lang w:val="ru-RU" w:eastAsia="ru-RU"/>
        </w:rPr>
        <w:t>волонтер – физическое лицо, осуществляющее волонтерскую деятельность;</w:t>
      </w:r>
    </w:p>
    <w:p w:rsidR="003D55E8" w:rsidRDefault="003D55E8"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волонтерская деятельность –</w:t>
      </w:r>
      <w:r w:rsidR="002C48DB">
        <w:rPr>
          <w:rFonts w:ascii="Times New Roman" w:eastAsia="Times New Roman" w:hAnsi="Times New Roman"/>
          <w:sz w:val="30"/>
          <w:szCs w:val="30"/>
          <w:lang w:val="ru-RU" w:eastAsia="ru-RU"/>
        </w:rPr>
        <w:t xml:space="preserve"> </w:t>
      </w:r>
      <w:r w:rsidR="002C48DB" w:rsidRPr="00A34D22">
        <w:rPr>
          <w:rFonts w:ascii="Times New Roman" w:eastAsia="Times New Roman" w:hAnsi="Times New Roman"/>
          <w:sz w:val="30"/>
          <w:szCs w:val="30"/>
          <w:lang w:val="ru-RU" w:eastAsia="ru-RU"/>
        </w:rPr>
        <w:t>деятельност</w:t>
      </w:r>
      <w:r w:rsidR="002C48DB">
        <w:rPr>
          <w:rFonts w:ascii="Times New Roman" w:eastAsia="Times New Roman" w:hAnsi="Times New Roman"/>
          <w:sz w:val="30"/>
          <w:szCs w:val="30"/>
          <w:lang w:val="ru-RU" w:eastAsia="ru-RU"/>
        </w:rPr>
        <w:t>ь</w:t>
      </w:r>
      <w:r w:rsidR="008B7B0F">
        <w:rPr>
          <w:rFonts w:ascii="Times New Roman" w:eastAsia="Times New Roman" w:hAnsi="Times New Roman"/>
          <w:sz w:val="30"/>
          <w:szCs w:val="30"/>
          <w:lang w:val="ru-RU" w:eastAsia="ru-RU"/>
        </w:rPr>
        <w:t xml:space="preserve"> физических лиц</w:t>
      </w:r>
      <w:r w:rsidRPr="00A34D22">
        <w:rPr>
          <w:rFonts w:ascii="Times New Roman" w:eastAsia="Times New Roman" w:hAnsi="Times New Roman"/>
          <w:sz w:val="30"/>
          <w:szCs w:val="30"/>
          <w:lang w:val="ru-RU" w:eastAsia="ru-RU"/>
        </w:rPr>
        <w:t xml:space="preserve">, </w:t>
      </w:r>
      <w:r w:rsidR="002C48DB" w:rsidRPr="00A34D22">
        <w:rPr>
          <w:rFonts w:ascii="Times New Roman" w:eastAsia="Times New Roman" w:hAnsi="Times New Roman"/>
          <w:sz w:val="30"/>
          <w:szCs w:val="30"/>
          <w:lang w:val="ru-RU" w:eastAsia="ru-RU"/>
        </w:rPr>
        <w:t>осуществляем</w:t>
      </w:r>
      <w:r w:rsidR="002C48DB">
        <w:rPr>
          <w:rFonts w:ascii="Times New Roman" w:eastAsia="Times New Roman" w:hAnsi="Times New Roman"/>
          <w:sz w:val="30"/>
          <w:szCs w:val="30"/>
          <w:lang w:val="ru-RU" w:eastAsia="ru-RU"/>
        </w:rPr>
        <w:t>ая</w:t>
      </w:r>
      <w:r w:rsidR="002C48DB" w:rsidRPr="00A34D22">
        <w:rPr>
          <w:rFonts w:ascii="Times New Roman" w:eastAsia="Times New Roman" w:hAnsi="Times New Roman"/>
          <w:sz w:val="30"/>
          <w:szCs w:val="30"/>
          <w:lang w:val="ru-RU" w:eastAsia="ru-RU"/>
        </w:rPr>
        <w:t xml:space="preserve"> </w:t>
      </w:r>
      <w:r w:rsidRPr="00A34D22">
        <w:rPr>
          <w:rFonts w:ascii="Times New Roman" w:eastAsia="Times New Roman" w:hAnsi="Times New Roman"/>
          <w:sz w:val="30"/>
          <w:szCs w:val="30"/>
          <w:lang w:val="ru-RU" w:eastAsia="ru-RU"/>
        </w:rPr>
        <w:t xml:space="preserve">добровольно на безвозмездной основе </w:t>
      </w:r>
      <w:r w:rsidR="00BA20CC">
        <w:rPr>
          <w:rFonts w:ascii="Times New Roman" w:eastAsia="Times New Roman" w:hAnsi="Times New Roman"/>
          <w:sz w:val="30"/>
          <w:szCs w:val="30"/>
          <w:lang w:val="ru-RU" w:eastAsia="ru-RU"/>
        </w:rPr>
        <w:t xml:space="preserve">(без получения платы или иного встречного представления) </w:t>
      </w:r>
      <w:r w:rsidRPr="00A34D22">
        <w:rPr>
          <w:rFonts w:ascii="Times New Roman" w:eastAsia="Times New Roman" w:hAnsi="Times New Roman"/>
          <w:sz w:val="30"/>
          <w:szCs w:val="30"/>
          <w:lang w:val="ru-RU" w:eastAsia="ru-RU"/>
        </w:rPr>
        <w:t xml:space="preserve">в форме </w:t>
      </w:r>
      <w:r w:rsidR="00BF6DEC" w:rsidRPr="00A34D22">
        <w:rPr>
          <w:rFonts w:ascii="Times New Roman" w:eastAsia="Times New Roman" w:hAnsi="Times New Roman"/>
          <w:sz w:val="30"/>
          <w:szCs w:val="30"/>
          <w:lang w:val="ru-RU" w:eastAsia="ru-RU"/>
        </w:rPr>
        <w:t xml:space="preserve">выполнения работ и (или) </w:t>
      </w:r>
      <w:r w:rsidRPr="00A34D22">
        <w:rPr>
          <w:rFonts w:ascii="Times New Roman" w:eastAsia="Times New Roman" w:hAnsi="Times New Roman"/>
          <w:sz w:val="30"/>
          <w:szCs w:val="30"/>
          <w:lang w:val="ru-RU" w:eastAsia="ru-RU"/>
        </w:rPr>
        <w:t>оказания услуг;</w:t>
      </w:r>
    </w:p>
    <w:p w:rsidR="003D55E8" w:rsidRPr="00A34D22" w:rsidRDefault="003D55E8"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общественно полезная деятельность – деятельность </w:t>
      </w:r>
      <w:r w:rsidR="002C5982" w:rsidRPr="00A34D22">
        <w:rPr>
          <w:rFonts w:ascii="Times New Roman" w:hAnsi="Times New Roman"/>
          <w:sz w:val="30"/>
          <w:szCs w:val="30"/>
          <w:lang w:val="ru-RU"/>
        </w:rPr>
        <w:t xml:space="preserve">физических и </w:t>
      </w:r>
      <w:r w:rsidRPr="00A34D22">
        <w:rPr>
          <w:rFonts w:ascii="Times New Roman" w:hAnsi="Times New Roman"/>
          <w:sz w:val="30"/>
          <w:szCs w:val="30"/>
          <w:lang w:val="ru-RU"/>
        </w:rPr>
        <w:t xml:space="preserve">юридических лиц, направленная на </w:t>
      </w:r>
      <w:r w:rsidR="009A08E1" w:rsidRPr="00A34D22">
        <w:rPr>
          <w:rFonts w:ascii="Times New Roman" w:hAnsi="Times New Roman"/>
          <w:sz w:val="30"/>
          <w:szCs w:val="30"/>
          <w:lang w:val="ru-RU"/>
        </w:rPr>
        <w:t>реализацию целей, определенных настоящим Законом</w:t>
      </w:r>
      <w:r w:rsidRPr="00A34D22">
        <w:rPr>
          <w:rFonts w:ascii="Times New Roman" w:hAnsi="Times New Roman"/>
          <w:sz w:val="30"/>
          <w:szCs w:val="30"/>
          <w:lang w:val="ru-RU"/>
        </w:rPr>
        <w:t>;</w:t>
      </w:r>
    </w:p>
    <w:p w:rsidR="0073405D" w:rsidRDefault="0073405D"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общественно полезная организация – негосударственная некоммерческая организация, осуществляющая в качестве основного вида деятельность, направленную на реализацию целей, предусмотренных настоящим Законом, и обладающая соответствующим статусом, присвоенным в соответствии с настоящим Законом;</w:t>
      </w:r>
    </w:p>
    <w:p w:rsidR="008718B3" w:rsidRPr="00A34D22" w:rsidRDefault="008718B3" w:rsidP="00A34D22">
      <w:pPr>
        <w:ind w:firstLine="709"/>
        <w:jc w:val="both"/>
        <w:rPr>
          <w:rFonts w:ascii="Times New Roman" w:eastAsia="Times New Roman" w:hAnsi="Times New Roman"/>
          <w:sz w:val="30"/>
          <w:szCs w:val="30"/>
          <w:lang w:val="ru-RU" w:eastAsia="ru-RU"/>
        </w:rPr>
      </w:pPr>
      <w:r>
        <w:rPr>
          <w:rFonts w:ascii="Times New Roman" w:eastAsia="Times New Roman" w:hAnsi="Times New Roman"/>
          <w:sz w:val="30"/>
          <w:szCs w:val="30"/>
          <w:lang w:val="ru-RU" w:eastAsia="ru-RU"/>
        </w:rPr>
        <w:t xml:space="preserve">спонсор – </w:t>
      </w:r>
      <w:r w:rsidR="00144B10" w:rsidRPr="00A34D22">
        <w:rPr>
          <w:rFonts w:ascii="Times New Roman" w:hAnsi="Times New Roman"/>
          <w:sz w:val="30"/>
          <w:szCs w:val="30"/>
          <w:lang w:val="ru-RU"/>
        </w:rPr>
        <w:t>физическ</w:t>
      </w:r>
      <w:r w:rsidR="00144B10">
        <w:rPr>
          <w:rFonts w:ascii="Times New Roman" w:hAnsi="Times New Roman"/>
          <w:sz w:val="30"/>
          <w:szCs w:val="30"/>
          <w:lang w:val="ru-RU"/>
        </w:rPr>
        <w:t>ое</w:t>
      </w:r>
      <w:r w:rsidR="00144B10" w:rsidRPr="00A34D22">
        <w:rPr>
          <w:rFonts w:ascii="Times New Roman" w:hAnsi="Times New Roman"/>
          <w:sz w:val="30"/>
          <w:szCs w:val="30"/>
          <w:lang w:val="ru-RU"/>
        </w:rPr>
        <w:t xml:space="preserve"> или юридическ</w:t>
      </w:r>
      <w:r w:rsidR="00144B10">
        <w:rPr>
          <w:rFonts w:ascii="Times New Roman" w:hAnsi="Times New Roman"/>
          <w:sz w:val="30"/>
          <w:szCs w:val="30"/>
          <w:lang w:val="ru-RU"/>
        </w:rPr>
        <w:t>ое</w:t>
      </w:r>
      <w:r w:rsidR="00144B10">
        <w:rPr>
          <w:rFonts w:ascii="Times New Roman" w:eastAsia="Times New Roman" w:hAnsi="Times New Roman"/>
          <w:sz w:val="30"/>
          <w:szCs w:val="30"/>
          <w:lang w:val="ru-RU" w:eastAsia="ru-RU"/>
        </w:rPr>
        <w:t xml:space="preserve"> </w:t>
      </w:r>
      <w:r>
        <w:rPr>
          <w:rFonts w:ascii="Times New Roman" w:eastAsia="Times New Roman" w:hAnsi="Times New Roman"/>
          <w:sz w:val="30"/>
          <w:szCs w:val="30"/>
          <w:lang w:val="ru-RU" w:eastAsia="ru-RU"/>
        </w:rPr>
        <w:t>лицо, осуществляющее спонсорскую деятельность;</w:t>
      </w:r>
    </w:p>
    <w:p w:rsidR="006779EF" w:rsidRPr="00A34D22" w:rsidRDefault="006779EF"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спонсорская деятельность – предоставление </w:t>
      </w:r>
      <w:r w:rsidR="00144B10">
        <w:rPr>
          <w:rFonts w:ascii="Times New Roman" w:hAnsi="Times New Roman"/>
          <w:sz w:val="30"/>
          <w:szCs w:val="30"/>
          <w:lang w:val="ru-RU"/>
        </w:rPr>
        <w:t>благополучателям</w:t>
      </w:r>
      <w:r w:rsidRPr="00A34D22">
        <w:rPr>
          <w:rFonts w:ascii="Times New Roman" w:hAnsi="Times New Roman"/>
          <w:sz w:val="30"/>
          <w:szCs w:val="30"/>
          <w:lang w:val="ru-RU"/>
        </w:rPr>
        <w:t xml:space="preserve"> </w:t>
      </w:r>
      <w:r w:rsidR="00A8312D">
        <w:rPr>
          <w:rFonts w:ascii="Times New Roman" w:hAnsi="Times New Roman"/>
          <w:sz w:val="30"/>
          <w:szCs w:val="30"/>
          <w:lang w:val="ru-RU"/>
        </w:rPr>
        <w:t xml:space="preserve">благотворительной помощи </w:t>
      </w:r>
      <w:r w:rsidR="004217B9" w:rsidRPr="00A34D22">
        <w:rPr>
          <w:rFonts w:ascii="Times New Roman" w:hAnsi="Times New Roman"/>
          <w:sz w:val="30"/>
          <w:szCs w:val="30"/>
          <w:lang w:val="ru-RU"/>
        </w:rPr>
        <w:t xml:space="preserve">на условиях обязательного упоминания о таком лице как о </w:t>
      </w:r>
      <w:r w:rsidR="0073034A">
        <w:rPr>
          <w:rFonts w:ascii="Times New Roman" w:hAnsi="Times New Roman"/>
          <w:sz w:val="30"/>
          <w:szCs w:val="30"/>
          <w:lang w:val="ru-RU"/>
        </w:rPr>
        <w:t>лице, предоставившем помощь</w:t>
      </w:r>
      <w:r w:rsidR="004217B9" w:rsidRPr="00A34D22">
        <w:rPr>
          <w:rFonts w:ascii="Times New Roman" w:hAnsi="Times New Roman"/>
          <w:sz w:val="30"/>
          <w:szCs w:val="30"/>
          <w:lang w:val="ru-RU"/>
        </w:rPr>
        <w:t>.</w:t>
      </w:r>
    </w:p>
    <w:p w:rsidR="00C043E2" w:rsidRPr="00A34D22" w:rsidRDefault="00C043E2" w:rsidP="00A34D22">
      <w:pPr>
        <w:spacing w:before="240" w:after="240" w:line="280" w:lineRule="exact"/>
        <w:ind w:left="2127" w:right="283" w:hanging="1418"/>
        <w:jc w:val="both"/>
        <w:rPr>
          <w:rFonts w:ascii="Times New Roman" w:hAnsi="Times New Roman"/>
          <w:b/>
          <w:sz w:val="30"/>
          <w:szCs w:val="30"/>
          <w:lang w:val="ru-RU"/>
        </w:rPr>
      </w:pPr>
      <w:r w:rsidRPr="00A34D22">
        <w:rPr>
          <w:rFonts w:ascii="Times New Roman" w:hAnsi="Times New Roman"/>
          <w:b/>
          <w:sz w:val="30"/>
          <w:szCs w:val="30"/>
          <w:lang w:val="ru-RU"/>
        </w:rPr>
        <w:t>Статья</w:t>
      </w:r>
      <w:r w:rsidR="00544569" w:rsidRPr="00A34D22">
        <w:rPr>
          <w:rFonts w:ascii="Times New Roman" w:hAnsi="Times New Roman"/>
          <w:b/>
          <w:sz w:val="30"/>
          <w:szCs w:val="30"/>
          <w:lang w:val="ru-RU"/>
        </w:rPr>
        <w:t xml:space="preserve"> 2</w:t>
      </w:r>
      <w:r w:rsidRPr="00A34D22">
        <w:rPr>
          <w:rFonts w:ascii="Times New Roman" w:hAnsi="Times New Roman"/>
          <w:b/>
          <w:sz w:val="30"/>
          <w:szCs w:val="30"/>
          <w:lang w:val="ru-RU"/>
        </w:rPr>
        <w:t>.</w:t>
      </w:r>
      <w:r w:rsidRPr="00A34D22">
        <w:rPr>
          <w:rFonts w:ascii="Times New Roman" w:hAnsi="Times New Roman"/>
          <w:b/>
          <w:sz w:val="30"/>
          <w:szCs w:val="30"/>
          <w:lang w:val="ru-RU"/>
        </w:rPr>
        <w:tab/>
        <w:t>Отношения,</w:t>
      </w:r>
      <w:r w:rsidR="00544569" w:rsidRPr="00A34D22">
        <w:rPr>
          <w:rFonts w:ascii="Times New Roman" w:hAnsi="Times New Roman"/>
          <w:b/>
          <w:sz w:val="30"/>
          <w:szCs w:val="30"/>
          <w:lang w:val="ru-RU"/>
        </w:rPr>
        <w:t xml:space="preserve"> регулируемые настоящим Законом</w:t>
      </w:r>
    </w:p>
    <w:p w:rsidR="00544569" w:rsidRPr="00A34D22" w:rsidRDefault="00AE68DA"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Настоящий Закон регулирует отношения, возникающие при осуществлении общественно полезной деятельности. </w:t>
      </w:r>
    </w:p>
    <w:p w:rsidR="00AE68DA" w:rsidRPr="00A34D22" w:rsidRDefault="00AE68DA"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Действие настоящего Закон не распространяется на отношения, связанные с:</w:t>
      </w:r>
    </w:p>
    <w:p w:rsidR="00AE68DA" w:rsidRPr="00A34D22" w:rsidRDefault="00561C58"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предоставлением </w:t>
      </w:r>
      <w:r w:rsidR="00AE68DA" w:rsidRPr="00A34D22">
        <w:rPr>
          <w:rFonts w:ascii="Times New Roman" w:hAnsi="Times New Roman"/>
          <w:sz w:val="30"/>
          <w:szCs w:val="30"/>
          <w:lang w:val="ru-RU"/>
        </w:rPr>
        <w:t xml:space="preserve">иностранной безвозмездной </w:t>
      </w:r>
      <w:r w:rsidR="00F23F7A" w:rsidRPr="00A34D22">
        <w:rPr>
          <w:rFonts w:ascii="Times New Roman" w:hAnsi="Times New Roman"/>
          <w:sz w:val="30"/>
          <w:szCs w:val="30"/>
          <w:lang w:val="ru-RU"/>
        </w:rPr>
        <w:t>помощи</w:t>
      </w:r>
      <w:r w:rsidR="00AE68DA" w:rsidRPr="00A34D22">
        <w:rPr>
          <w:rFonts w:ascii="Times New Roman" w:hAnsi="Times New Roman"/>
          <w:sz w:val="30"/>
          <w:szCs w:val="30"/>
          <w:lang w:val="ru-RU"/>
        </w:rPr>
        <w:t>;</w:t>
      </w:r>
    </w:p>
    <w:p w:rsidR="00AE68DA" w:rsidRPr="00A34D22" w:rsidRDefault="00561C58"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предоставлением </w:t>
      </w:r>
      <w:r w:rsidR="00AE68DA" w:rsidRPr="00A34D22">
        <w:rPr>
          <w:rFonts w:ascii="Times New Roman" w:hAnsi="Times New Roman"/>
          <w:sz w:val="30"/>
          <w:szCs w:val="30"/>
          <w:lang w:val="ru-RU"/>
        </w:rPr>
        <w:t xml:space="preserve">международной технической </w:t>
      </w:r>
      <w:r w:rsidR="00F23F7A" w:rsidRPr="00A34D22">
        <w:rPr>
          <w:rFonts w:ascii="Times New Roman" w:hAnsi="Times New Roman"/>
          <w:sz w:val="30"/>
          <w:szCs w:val="30"/>
          <w:lang w:val="ru-RU"/>
        </w:rPr>
        <w:t>помощи</w:t>
      </w:r>
      <w:r w:rsidR="00AE68DA" w:rsidRPr="00A34D22">
        <w:rPr>
          <w:rFonts w:ascii="Times New Roman" w:hAnsi="Times New Roman"/>
          <w:sz w:val="30"/>
          <w:szCs w:val="30"/>
          <w:lang w:val="ru-RU"/>
        </w:rPr>
        <w:t>;</w:t>
      </w:r>
    </w:p>
    <w:p w:rsidR="00561C58" w:rsidRPr="00A34D22" w:rsidRDefault="00561C58" w:rsidP="00A34D22">
      <w:pPr>
        <w:pStyle w:val="newncpi"/>
        <w:ind w:firstLine="709"/>
        <w:rPr>
          <w:sz w:val="30"/>
          <w:szCs w:val="30"/>
        </w:rPr>
      </w:pPr>
      <w:r w:rsidRPr="00A34D22">
        <w:rPr>
          <w:sz w:val="30"/>
          <w:szCs w:val="30"/>
        </w:rPr>
        <w:t xml:space="preserve">предоставлением организациями и индивидуальными предпринимателями денежных средств, иного имущества, имущественных прав в соответствии с заключенными коллективными договорами (соглашениями) профессиональным союзам, их организационным структурам, объединениям таких союзов и их организационным структурам; </w:t>
      </w:r>
      <w:r w:rsidR="007D21EB" w:rsidRPr="00A34D22">
        <w:rPr>
          <w:sz w:val="30"/>
          <w:szCs w:val="30"/>
        </w:rPr>
        <w:t xml:space="preserve">законодательством о труде </w:t>
      </w:r>
      <w:r w:rsidRPr="00A34D22">
        <w:rPr>
          <w:sz w:val="30"/>
          <w:szCs w:val="30"/>
        </w:rPr>
        <w:t>и иным законодательством – своим работникам (членам их семей), в том числе бывшим и ушедшим на пенсию, членам их семей в случае смерти этих работников; избирательным законодательством – комиссиям по подготовке и проведению выборов, референдума, по проведению голосования по отзыву депутата;</w:t>
      </w:r>
    </w:p>
    <w:p w:rsidR="00561C58" w:rsidRPr="00A34D22" w:rsidRDefault="00561C58" w:rsidP="00A34D22">
      <w:pPr>
        <w:ind w:firstLine="709"/>
        <w:jc w:val="both"/>
        <w:rPr>
          <w:rFonts w:ascii="Times New Roman" w:eastAsia="Times New Roman" w:hAnsi="Times New Roman"/>
          <w:sz w:val="30"/>
          <w:szCs w:val="30"/>
          <w:lang w:val="ru-RU" w:eastAsia="ru-RU"/>
        </w:rPr>
      </w:pPr>
      <w:r w:rsidRPr="00A34D22">
        <w:rPr>
          <w:rFonts w:ascii="Times New Roman" w:hAnsi="Times New Roman"/>
          <w:sz w:val="30"/>
          <w:szCs w:val="30"/>
          <w:lang w:val="ru-RU"/>
        </w:rPr>
        <w:lastRenderedPageBreak/>
        <w:t xml:space="preserve">предоставлением </w:t>
      </w:r>
      <w:r w:rsidRPr="00A34D22">
        <w:rPr>
          <w:rFonts w:ascii="Times New Roman" w:eastAsia="Times New Roman" w:hAnsi="Times New Roman"/>
          <w:sz w:val="30"/>
          <w:szCs w:val="30"/>
          <w:lang w:val="ru-RU" w:eastAsia="ru-RU"/>
        </w:rPr>
        <w:t>профессиональными союзами, объединениями таких союзов, другими общественными объединениями (за исключением политических партий), республиканскими государственно-общественными объединениями и организационными структурами названных организаций в соответствии с учредительными документами, заключенными коллективными договорами (соглашениями) денежных средств, иного имущества, имущественных прав членам указанных организаций, а также социальной помощи в виде денежных средств, другого имущества иным физическим лицам на сумму, не превышающую 10 базовых величин в год на одного человека;</w:t>
      </w:r>
    </w:p>
    <w:p w:rsidR="00561C58" w:rsidRPr="00A34D22" w:rsidRDefault="00561C58"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передачей основных средств от одной государственной организации другой, осуществляемой в порядке, установленном актами законодательства;</w:t>
      </w:r>
    </w:p>
    <w:p w:rsidR="00561C58" w:rsidRPr="00A34D22" w:rsidRDefault="00561C58"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выделением денежных средств юридическим и физическим лицам из бюджета, государственных внебюджетных фондов;</w:t>
      </w:r>
    </w:p>
    <w:p w:rsidR="00561C58" w:rsidRPr="00A34D22" w:rsidRDefault="00561C58"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передачей имущественных прав на результаты научно-технической деятельности, созданные полностью или частично за счет средств республиканского и (или) местных бюджетов, в том числе средств государственных целевых бюджетных фондов, а также за счет средств государственных внебюджетных фондов, в соответствии с актами Президента Республики Беларусь, регулирующими порядок приобретения таких имущественных прав и распоряжения ими;</w:t>
      </w:r>
    </w:p>
    <w:p w:rsidR="00561C58" w:rsidRPr="00A34D22" w:rsidRDefault="00561C58"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передачей основных средств между организациями, имущество которых находится в собственности общественных объединений инвалидов, если такая передача не предусматривает переход (не связана с переходом) права собственности на такие средства;</w:t>
      </w:r>
    </w:p>
    <w:p w:rsidR="00AE68DA" w:rsidRPr="00A34D22" w:rsidRDefault="00561C58" w:rsidP="00A34D22">
      <w:pPr>
        <w:ind w:firstLine="709"/>
        <w:jc w:val="both"/>
        <w:rPr>
          <w:rFonts w:ascii="Times New Roman" w:hAnsi="Times New Roman"/>
          <w:sz w:val="30"/>
          <w:szCs w:val="30"/>
          <w:lang w:val="ru-RU"/>
        </w:rPr>
      </w:pPr>
      <w:r w:rsidRPr="00A34D22">
        <w:rPr>
          <w:rFonts w:ascii="Times New Roman" w:eastAsia="Times New Roman" w:hAnsi="Times New Roman"/>
          <w:sz w:val="30"/>
          <w:szCs w:val="30"/>
          <w:lang w:val="ru-RU" w:eastAsia="ru-RU"/>
        </w:rPr>
        <w:t>передачей участниками холдинга, государственного объединения, подчиненного Министерству промышленности</w:t>
      </w:r>
      <w:r w:rsidR="00D949C4" w:rsidRPr="00D949C4">
        <w:rPr>
          <w:rFonts w:ascii="Times New Roman" w:eastAsia="Times New Roman" w:hAnsi="Times New Roman"/>
          <w:sz w:val="30"/>
          <w:szCs w:val="30"/>
          <w:lang w:val="ru-RU" w:eastAsia="ru-RU"/>
        </w:rPr>
        <w:t xml:space="preserve"> </w:t>
      </w:r>
      <w:r w:rsidR="00D949C4" w:rsidRPr="00A34D22">
        <w:rPr>
          <w:rFonts w:ascii="Times New Roman" w:eastAsia="Times New Roman" w:hAnsi="Times New Roman"/>
          <w:sz w:val="30"/>
          <w:szCs w:val="30"/>
          <w:lang w:val="ru-RU" w:eastAsia="ru-RU"/>
        </w:rPr>
        <w:t>Республики Беларусь</w:t>
      </w:r>
      <w:r w:rsidRPr="00A34D22">
        <w:rPr>
          <w:rFonts w:ascii="Times New Roman" w:eastAsia="Times New Roman" w:hAnsi="Times New Roman"/>
          <w:sz w:val="30"/>
          <w:szCs w:val="30"/>
          <w:lang w:val="ru-RU" w:eastAsia="ru-RU"/>
        </w:rPr>
        <w:t>, денежных средств, товаров (имущества), имущественных прав, включая исключительные права на объекты интеллектуальной собственности, работ, услуг</w:t>
      </w:r>
      <w:r w:rsidRPr="00A34D22">
        <w:rPr>
          <w:rFonts w:ascii="Times New Roman" w:eastAsia="Times New Roman" w:hAnsi="Times New Roman"/>
          <w:i/>
          <w:iCs/>
          <w:sz w:val="30"/>
          <w:szCs w:val="30"/>
          <w:lang w:val="ru-RU" w:eastAsia="ru-RU"/>
        </w:rPr>
        <w:t xml:space="preserve"> </w:t>
      </w:r>
      <w:r w:rsidRPr="00A34D22">
        <w:rPr>
          <w:rFonts w:ascii="Times New Roman" w:eastAsia="Times New Roman" w:hAnsi="Times New Roman"/>
          <w:sz w:val="30"/>
          <w:szCs w:val="30"/>
          <w:lang w:val="ru-RU" w:eastAsia="ru-RU"/>
        </w:rPr>
        <w:t>иным участникам холдинга, государственного объединения, подчиненного Министерству промышленности</w:t>
      </w:r>
      <w:r w:rsidR="00D949C4" w:rsidRPr="00D949C4">
        <w:rPr>
          <w:rFonts w:ascii="Times New Roman" w:eastAsia="Times New Roman" w:hAnsi="Times New Roman"/>
          <w:sz w:val="30"/>
          <w:szCs w:val="30"/>
          <w:lang w:val="ru-RU" w:eastAsia="ru-RU"/>
        </w:rPr>
        <w:t xml:space="preserve"> </w:t>
      </w:r>
      <w:r w:rsidR="00D949C4" w:rsidRPr="00A34D22">
        <w:rPr>
          <w:rFonts w:ascii="Times New Roman" w:eastAsia="Times New Roman" w:hAnsi="Times New Roman"/>
          <w:sz w:val="30"/>
          <w:szCs w:val="30"/>
          <w:lang w:val="ru-RU" w:eastAsia="ru-RU"/>
        </w:rPr>
        <w:t>Республики Беларусь</w:t>
      </w:r>
      <w:r w:rsidRPr="00A34D22">
        <w:rPr>
          <w:rFonts w:ascii="Times New Roman" w:eastAsia="Times New Roman" w:hAnsi="Times New Roman"/>
          <w:sz w:val="30"/>
          <w:szCs w:val="30"/>
          <w:lang w:val="ru-RU" w:eastAsia="ru-RU"/>
        </w:rPr>
        <w:t>, – резидентам Республики Беларусь, осуществляемую по согласованию с управляющей компанией холдинга (собственником имущества унитарных предприятий, простых (обыкновенных) акций (долей в уставных фондах) хозяйственных обществ – дочерних компаний холдинга), государственным объединением, подчиненным Министерству промышленности</w:t>
      </w:r>
      <w:r w:rsidR="00D949C4" w:rsidRPr="00D949C4">
        <w:rPr>
          <w:rFonts w:ascii="Times New Roman" w:eastAsia="Times New Roman" w:hAnsi="Times New Roman"/>
          <w:sz w:val="30"/>
          <w:szCs w:val="30"/>
          <w:lang w:val="ru-RU" w:eastAsia="ru-RU"/>
        </w:rPr>
        <w:t xml:space="preserve"> </w:t>
      </w:r>
      <w:r w:rsidR="00D949C4" w:rsidRPr="00A34D22">
        <w:rPr>
          <w:rFonts w:ascii="Times New Roman" w:eastAsia="Times New Roman" w:hAnsi="Times New Roman"/>
          <w:sz w:val="30"/>
          <w:szCs w:val="30"/>
          <w:lang w:val="ru-RU" w:eastAsia="ru-RU"/>
        </w:rPr>
        <w:t>Республики Беларусь</w:t>
      </w:r>
      <w:r w:rsidRPr="00A34D22">
        <w:rPr>
          <w:rFonts w:ascii="Times New Roman" w:eastAsia="Times New Roman" w:hAnsi="Times New Roman"/>
          <w:sz w:val="30"/>
          <w:szCs w:val="30"/>
          <w:lang w:val="ru-RU" w:eastAsia="ru-RU"/>
        </w:rPr>
        <w:t>.</w:t>
      </w:r>
    </w:p>
    <w:p w:rsidR="00C043E2" w:rsidRPr="00A34D22" w:rsidRDefault="00C043E2" w:rsidP="009A00EB">
      <w:pPr>
        <w:keepNext/>
        <w:spacing w:before="240" w:after="240" w:line="280" w:lineRule="exact"/>
        <w:ind w:left="1985" w:right="284" w:hanging="1276"/>
        <w:jc w:val="both"/>
        <w:rPr>
          <w:rFonts w:ascii="Times New Roman" w:hAnsi="Times New Roman"/>
          <w:b/>
          <w:sz w:val="30"/>
          <w:szCs w:val="30"/>
          <w:lang w:val="ru-RU"/>
        </w:rPr>
      </w:pPr>
      <w:r w:rsidRPr="00A34D22">
        <w:rPr>
          <w:rFonts w:ascii="Times New Roman" w:hAnsi="Times New Roman"/>
          <w:b/>
          <w:sz w:val="30"/>
          <w:szCs w:val="30"/>
          <w:lang w:val="ru-RU"/>
        </w:rPr>
        <w:lastRenderedPageBreak/>
        <w:t>Статья</w:t>
      </w:r>
      <w:r w:rsidR="00544569" w:rsidRPr="00A34D22">
        <w:rPr>
          <w:rFonts w:ascii="Times New Roman" w:hAnsi="Times New Roman"/>
          <w:b/>
          <w:sz w:val="30"/>
          <w:szCs w:val="30"/>
          <w:lang w:val="ru-RU"/>
        </w:rPr>
        <w:t xml:space="preserve"> 3</w:t>
      </w:r>
      <w:r w:rsidRPr="00A34D22">
        <w:rPr>
          <w:rFonts w:ascii="Times New Roman" w:hAnsi="Times New Roman"/>
          <w:b/>
          <w:sz w:val="30"/>
          <w:szCs w:val="30"/>
          <w:lang w:val="ru-RU"/>
        </w:rPr>
        <w:t>.</w:t>
      </w:r>
      <w:r w:rsidRPr="00A34D22">
        <w:rPr>
          <w:rFonts w:ascii="Times New Roman" w:hAnsi="Times New Roman"/>
          <w:b/>
          <w:sz w:val="30"/>
          <w:szCs w:val="30"/>
          <w:lang w:val="ru-RU"/>
        </w:rPr>
        <w:tab/>
        <w:t>Законодательство Республики Беларусь в области общественно полезной деятельности</w:t>
      </w:r>
    </w:p>
    <w:p w:rsidR="00020DF3" w:rsidRPr="00A34D22" w:rsidRDefault="00020DF3" w:rsidP="00A34D22">
      <w:pPr>
        <w:ind w:firstLine="709"/>
        <w:jc w:val="both"/>
        <w:rPr>
          <w:rFonts w:ascii="Times New Roman" w:hAnsi="Times New Roman"/>
          <w:b/>
          <w:sz w:val="30"/>
          <w:szCs w:val="30"/>
          <w:lang w:val="ru-RU"/>
        </w:rPr>
      </w:pPr>
      <w:r w:rsidRPr="00A34D22">
        <w:rPr>
          <w:rFonts w:ascii="Times New Roman" w:hAnsi="Times New Roman"/>
          <w:sz w:val="30"/>
          <w:szCs w:val="30"/>
          <w:lang w:val="ru-RU"/>
        </w:rPr>
        <w:t>Законодательство Республики Беларусь в области общественно полезной деятельности состоит из Гражданского кодекса Республики Беларусь, настоящего Закона, иных актов законодательства.</w:t>
      </w:r>
    </w:p>
    <w:p w:rsidR="00C043E2" w:rsidRPr="00A34D22" w:rsidRDefault="00C043E2" w:rsidP="009A00EB">
      <w:pPr>
        <w:keepNext/>
        <w:tabs>
          <w:tab w:val="left" w:pos="1276"/>
        </w:tabs>
        <w:spacing w:before="240" w:after="240" w:line="280" w:lineRule="exact"/>
        <w:ind w:firstLine="709"/>
        <w:jc w:val="both"/>
        <w:rPr>
          <w:rFonts w:ascii="Times New Roman" w:hAnsi="Times New Roman"/>
          <w:b/>
          <w:sz w:val="30"/>
          <w:szCs w:val="30"/>
          <w:lang w:val="ru-RU"/>
        </w:rPr>
      </w:pPr>
      <w:r w:rsidRPr="00A34D22">
        <w:rPr>
          <w:rFonts w:ascii="Times New Roman" w:hAnsi="Times New Roman"/>
          <w:b/>
          <w:sz w:val="30"/>
          <w:szCs w:val="30"/>
          <w:lang w:val="ru-RU"/>
        </w:rPr>
        <w:t>Статья</w:t>
      </w:r>
      <w:r w:rsidR="00544569" w:rsidRPr="00A34D22">
        <w:rPr>
          <w:rFonts w:ascii="Times New Roman" w:hAnsi="Times New Roman"/>
          <w:b/>
          <w:sz w:val="30"/>
          <w:szCs w:val="30"/>
          <w:lang w:val="ru-RU"/>
        </w:rPr>
        <w:t xml:space="preserve"> 4</w:t>
      </w:r>
      <w:r w:rsidRPr="00A34D22">
        <w:rPr>
          <w:rFonts w:ascii="Times New Roman" w:hAnsi="Times New Roman"/>
          <w:b/>
          <w:sz w:val="30"/>
          <w:szCs w:val="30"/>
          <w:lang w:val="ru-RU"/>
        </w:rPr>
        <w:t>.</w:t>
      </w:r>
      <w:r w:rsidRPr="00A34D22">
        <w:rPr>
          <w:rFonts w:ascii="Times New Roman" w:hAnsi="Times New Roman"/>
          <w:b/>
          <w:sz w:val="30"/>
          <w:szCs w:val="30"/>
          <w:lang w:val="ru-RU"/>
        </w:rPr>
        <w:tab/>
        <w:t>Цели общественно полезной деятельности</w:t>
      </w:r>
    </w:p>
    <w:p w:rsidR="00020DF3" w:rsidRPr="00A34D22" w:rsidRDefault="00020DF3"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Основными целями осуществления общественно полезной деятельности в соответствии с настоящим Законом </w:t>
      </w:r>
      <w:r w:rsidR="00957D66" w:rsidRPr="00A34D22">
        <w:rPr>
          <w:rFonts w:ascii="Times New Roman" w:hAnsi="Times New Roman"/>
          <w:sz w:val="30"/>
          <w:szCs w:val="30"/>
          <w:lang w:val="ru-RU"/>
        </w:rPr>
        <w:t>являются:</w:t>
      </w:r>
    </w:p>
    <w:p w:rsidR="00957D66" w:rsidRDefault="00957D66"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поддержка </w:t>
      </w:r>
      <w:r w:rsidR="002E66AF" w:rsidRPr="00A34D22">
        <w:rPr>
          <w:rFonts w:ascii="Times New Roman" w:hAnsi="Times New Roman"/>
          <w:sz w:val="30"/>
          <w:szCs w:val="30"/>
          <w:lang w:val="ru-RU"/>
        </w:rPr>
        <w:t xml:space="preserve">социально уязвимых </w:t>
      </w:r>
      <w:r w:rsidRPr="00A34D22">
        <w:rPr>
          <w:rFonts w:ascii="Times New Roman" w:hAnsi="Times New Roman"/>
          <w:sz w:val="30"/>
          <w:szCs w:val="30"/>
          <w:lang w:val="ru-RU"/>
        </w:rPr>
        <w:t xml:space="preserve">категорий населения, нуждающихся в помощи в связи с </w:t>
      </w:r>
      <w:r w:rsidR="006E4C73">
        <w:rPr>
          <w:rFonts w:ascii="Times New Roman" w:hAnsi="Times New Roman"/>
          <w:sz w:val="30"/>
          <w:szCs w:val="30"/>
          <w:lang w:val="ru-RU"/>
        </w:rPr>
        <w:t>трудной</w:t>
      </w:r>
      <w:r w:rsidR="006E4C73" w:rsidRPr="00A34D22">
        <w:rPr>
          <w:rFonts w:ascii="Times New Roman" w:hAnsi="Times New Roman"/>
          <w:sz w:val="30"/>
          <w:szCs w:val="30"/>
          <w:lang w:val="ru-RU"/>
        </w:rPr>
        <w:t xml:space="preserve"> </w:t>
      </w:r>
      <w:r w:rsidRPr="00A34D22">
        <w:rPr>
          <w:rFonts w:ascii="Times New Roman" w:hAnsi="Times New Roman"/>
          <w:sz w:val="30"/>
          <w:szCs w:val="30"/>
          <w:lang w:val="ru-RU"/>
        </w:rPr>
        <w:t xml:space="preserve">жизненной ситуацией либо </w:t>
      </w:r>
      <w:r w:rsidR="002E66AF" w:rsidRPr="00A34D22">
        <w:rPr>
          <w:rFonts w:ascii="Times New Roman" w:hAnsi="Times New Roman"/>
          <w:sz w:val="30"/>
          <w:szCs w:val="30"/>
          <w:lang w:val="ru-RU"/>
        </w:rPr>
        <w:t xml:space="preserve">граждан, </w:t>
      </w:r>
      <w:r w:rsidRPr="00A34D22">
        <w:rPr>
          <w:rFonts w:ascii="Times New Roman" w:hAnsi="Times New Roman"/>
          <w:sz w:val="30"/>
          <w:szCs w:val="30"/>
          <w:lang w:val="ru-RU"/>
        </w:rPr>
        <w:t>способных внести вклад в развитие государства;</w:t>
      </w:r>
    </w:p>
    <w:p w:rsidR="00204210" w:rsidRPr="009A00EB" w:rsidRDefault="00204210" w:rsidP="000D5654">
      <w:pPr>
        <w:ind w:firstLine="709"/>
        <w:jc w:val="both"/>
        <w:rPr>
          <w:rFonts w:ascii="Times New Roman" w:hAnsi="Times New Roman"/>
          <w:sz w:val="30"/>
          <w:szCs w:val="30"/>
          <w:lang w:val="ru-RU"/>
        </w:rPr>
      </w:pPr>
      <w:r w:rsidRPr="009A00EB">
        <w:rPr>
          <w:rFonts w:ascii="Times New Roman" w:hAnsi="Times New Roman"/>
          <w:sz w:val="30"/>
          <w:szCs w:val="30"/>
          <w:lang w:val="ru-RU"/>
        </w:rPr>
        <w:t>содействие активизации собственных усилий граждан по предупреждению, преодолению трудной жизненной ситуации и (или) адаптации к ней;</w:t>
      </w:r>
    </w:p>
    <w:p w:rsidR="00957D66" w:rsidRPr="00A34D22" w:rsidRDefault="00957D66"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ликвидация последствий чрезвычайных ситуаций</w:t>
      </w:r>
      <w:r w:rsidR="002E66AF" w:rsidRPr="00A34D22">
        <w:rPr>
          <w:rFonts w:ascii="Times New Roman" w:hAnsi="Times New Roman"/>
          <w:sz w:val="30"/>
          <w:szCs w:val="30"/>
          <w:lang w:val="ru-RU"/>
        </w:rPr>
        <w:t xml:space="preserve"> природного и техногенного характера</w:t>
      </w:r>
      <w:r w:rsidRPr="00A34D22">
        <w:rPr>
          <w:rFonts w:ascii="Times New Roman" w:hAnsi="Times New Roman"/>
          <w:sz w:val="30"/>
          <w:szCs w:val="30"/>
          <w:lang w:val="ru-RU"/>
        </w:rPr>
        <w:t>, вооруженных конфликтов и т.п.;</w:t>
      </w:r>
    </w:p>
    <w:p w:rsidR="001537C5" w:rsidRDefault="00F35D90" w:rsidP="00C937E5">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создание </w:t>
      </w:r>
      <w:r w:rsidR="00957D66" w:rsidRPr="00A34D22">
        <w:rPr>
          <w:rFonts w:ascii="Times New Roman" w:eastAsia="Times New Roman" w:hAnsi="Times New Roman"/>
          <w:sz w:val="30"/>
          <w:szCs w:val="30"/>
          <w:lang w:val="ru-RU" w:eastAsia="ru-RU"/>
        </w:rPr>
        <w:t xml:space="preserve">и </w:t>
      </w:r>
      <w:r w:rsidRPr="00A34D22">
        <w:rPr>
          <w:rFonts w:ascii="Times New Roman" w:eastAsia="Times New Roman" w:hAnsi="Times New Roman"/>
          <w:sz w:val="30"/>
          <w:szCs w:val="30"/>
          <w:lang w:val="ru-RU" w:eastAsia="ru-RU"/>
        </w:rPr>
        <w:t xml:space="preserve">укрепление </w:t>
      </w:r>
      <w:r w:rsidR="00957D66" w:rsidRPr="00A34D22">
        <w:rPr>
          <w:rFonts w:ascii="Times New Roman" w:eastAsia="Times New Roman" w:hAnsi="Times New Roman"/>
          <w:sz w:val="30"/>
          <w:szCs w:val="30"/>
          <w:lang w:val="ru-RU" w:eastAsia="ru-RU"/>
        </w:rPr>
        <w:t>материально-технической базы</w:t>
      </w:r>
      <w:r w:rsidRPr="00A34D22">
        <w:rPr>
          <w:rFonts w:ascii="Times New Roman" w:eastAsia="Times New Roman" w:hAnsi="Times New Roman"/>
          <w:sz w:val="30"/>
          <w:szCs w:val="30"/>
          <w:lang w:val="ru-RU" w:eastAsia="ru-RU"/>
        </w:rPr>
        <w:t xml:space="preserve"> юридических лиц</w:t>
      </w:r>
      <w:r w:rsidR="001537C5">
        <w:rPr>
          <w:rFonts w:ascii="Times New Roman" w:eastAsia="Times New Roman" w:hAnsi="Times New Roman"/>
          <w:sz w:val="30"/>
          <w:szCs w:val="30"/>
          <w:lang w:val="ru-RU" w:eastAsia="ru-RU"/>
        </w:rPr>
        <w:t>;</w:t>
      </w:r>
    </w:p>
    <w:p w:rsidR="001537C5" w:rsidRPr="009A00EB" w:rsidRDefault="00F35D90"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приобретение </w:t>
      </w:r>
      <w:r w:rsidR="00957D66" w:rsidRPr="00A34D22">
        <w:rPr>
          <w:rFonts w:ascii="Times New Roman" w:eastAsia="Times New Roman" w:hAnsi="Times New Roman"/>
          <w:sz w:val="30"/>
          <w:szCs w:val="30"/>
          <w:lang w:val="ru-RU" w:eastAsia="ru-RU"/>
        </w:rPr>
        <w:t>сельскохозяйственной техники и (или) запасных частей к ней, горюче-смазочных материалов, семян, удобрений, средств защиты растений, иных товаров (имущества), работ, услуг, связанных с сельскохозяйственным производством, а также поддержка мероприятий по выполнению государственных программ по возрождению и развитию села;</w:t>
      </w:r>
    </w:p>
    <w:p w:rsidR="00C937E5" w:rsidRDefault="00C937E5" w:rsidP="00C937E5">
      <w:pPr>
        <w:ind w:firstLine="709"/>
        <w:jc w:val="both"/>
        <w:rPr>
          <w:rFonts w:ascii="Times New Roman" w:eastAsia="Times New Roman" w:hAnsi="Times New Roman"/>
          <w:sz w:val="30"/>
          <w:szCs w:val="30"/>
          <w:lang w:val="ru-RU" w:eastAsia="ru-RU"/>
        </w:rPr>
      </w:pPr>
      <w:r>
        <w:rPr>
          <w:rFonts w:ascii="Times New Roman" w:eastAsia="Times New Roman" w:hAnsi="Times New Roman"/>
          <w:sz w:val="30"/>
          <w:szCs w:val="30"/>
          <w:lang w:val="ru-RU" w:eastAsia="ru-RU"/>
        </w:rPr>
        <w:t>реализация мероприятий в области благоустройства территорий, озеленения, повышения уровня жилищно-коммунального обслуживания населения, создания условий для устойчивой мобильности населения (велосипедное движение, пешеходные зоны и др.), использования возобновляемых источников энергии и энергосберегающих технологий;</w:t>
      </w:r>
    </w:p>
    <w:p w:rsidR="00C937E5" w:rsidRDefault="00C937E5" w:rsidP="00C937E5">
      <w:pPr>
        <w:ind w:firstLine="709"/>
        <w:jc w:val="both"/>
        <w:rPr>
          <w:rFonts w:ascii="Times New Roman" w:eastAsia="Times New Roman" w:hAnsi="Times New Roman"/>
          <w:sz w:val="30"/>
          <w:szCs w:val="30"/>
          <w:lang w:val="ru-RU" w:eastAsia="ru-RU"/>
        </w:rPr>
      </w:pPr>
      <w:r>
        <w:rPr>
          <w:rFonts w:ascii="Times New Roman" w:eastAsia="Times New Roman" w:hAnsi="Times New Roman"/>
          <w:sz w:val="30"/>
          <w:szCs w:val="30"/>
          <w:lang w:val="ru-RU" w:eastAsia="ru-RU"/>
        </w:rPr>
        <w:t>поддержка и развитие малого бизнеса, индивидуального предпринимательства, деятельности в рамках ведения личного подсобного хозяйства, агроэкотуризма, сферы услуг населению, нацеленных на решение социальных, экономических и природоохранных целей;</w:t>
      </w:r>
    </w:p>
    <w:p w:rsidR="00957D66" w:rsidRPr="00A34D22" w:rsidRDefault="00091F90"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поддержка </w:t>
      </w:r>
      <w:r w:rsidR="00957D66" w:rsidRPr="00A34D22">
        <w:rPr>
          <w:rFonts w:ascii="Times New Roman" w:eastAsia="Times New Roman" w:hAnsi="Times New Roman"/>
          <w:sz w:val="30"/>
          <w:szCs w:val="30"/>
          <w:lang w:val="ru-RU" w:eastAsia="ru-RU"/>
        </w:rPr>
        <w:t xml:space="preserve">олимпийского и паралимпийского движений Беларуси, игровых видов спорта, проведения физкультурно-оздоровительной, спортивно-массовой работы, спортивных мероприятий и участия в них, в том числе подготовки спортсменов </w:t>
      </w:r>
      <w:r w:rsidR="00B97452" w:rsidRPr="00A34D22">
        <w:rPr>
          <w:rFonts w:ascii="Times New Roman" w:eastAsia="Times New Roman" w:hAnsi="Times New Roman"/>
          <w:sz w:val="30"/>
          <w:szCs w:val="30"/>
          <w:lang w:val="ru-RU" w:eastAsia="ru-RU"/>
        </w:rPr>
        <w:t>(команд</w:t>
      </w:r>
      <w:r w:rsidR="00AD4706">
        <w:rPr>
          <w:rFonts w:ascii="Times New Roman" w:eastAsia="Times New Roman" w:hAnsi="Times New Roman"/>
          <w:sz w:val="30"/>
          <w:szCs w:val="30"/>
          <w:lang w:val="ru-RU" w:eastAsia="ru-RU"/>
        </w:rPr>
        <w:t xml:space="preserve"> спортсменов</w:t>
      </w:r>
      <w:r w:rsidR="00957D66" w:rsidRPr="00A34D22">
        <w:rPr>
          <w:rFonts w:ascii="Times New Roman" w:eastAsia="Times New Roman" w:hAnsi="Times New Roman"/>
          <w:sz w:val="30"/>
          <w:szCs w:val="30"/>
          <w:lang w:val="ru-RU" w:eastAsia="ru-RU"/>
        </w:rPr>
        <w:t>), строительства и содержания физкультурно-спортивных сооружений;</w:t>
      </w:r>
    </w:p>
    <w:p w:rsidR="00957D66" w:rsidRPr="00A34D22" w:rsidRDefault="00091F90"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охрана </w:t>
      </w:r>
      <w:r w:rsidR="00957D66" w:rsidRPr="00A34D22">
        <w:rPr>
          <w:rFonts w:ascii="Times New Roman" w:eastAsia="Times New Roman" w:hAnsi="Times New Roman"/>
          <w:sz w:val="30"/>
          <w:szCs w:val="30"/>
          <w:lang w:val="ru-RU" w:eastAsia="ru-RU"/>
        </w:rPr>
        <w:t xml:space="preserve">историко-культурного наследия, </w:t>
      </w:r>
      <w:r w:rsidRPr="00A34D22">
        <w:rPr>
          <w:rFonts w:ascii="Times New Roman" w:eastAsia="Times New Roman" w:hAnsi="Times New Roman"/>
          <w:sz w:val="30"/>
          <w:szCs w:val="30"/>
          <w:lang w:val="ru-RU" w:eastAsia="ru-RU"/>
        </w:rPr>
        <w:t xml:space="preserve">развитие </w:t>
      </w:r>
      <w:r w:rsidR="00957D66" w:rsidRPr="00A34D22">
        <w:rPr>
          <w:rFonts w:ascii="Times New Roman" w:eastAsia="Times New Roman" w:hAnsi="Times New Roman"/>
          <w:sz w:val="30"/>
          <w:szCs w:val="30"/>
          <w:lang w:val="ru-RU" w:eastAsia="ru-RU"/>
        </w:rPr>
        <w:t>библиотечного и музейного дела, кинематографии, изобразительного, декоративно-</w:t>
      </w:r>
      <w:r w:rsidR="00957D66" w:rsidRPr="00A34D22">
        <w:rPr>
          <w:rFonts w:ascii="Times New Roman" w:eastAsia="Times New Roman" w:hAnsi="Times New Roman"/>
          <w:sz w:val="30"/>
          <w:szCs w:val="30"/>
          <w:lang w:val="ru-RU" w:eastAsia="ru-RU"/>
        </w:rPr>
        <w:lastRenderedPageBreak/>
        <w:t xml:space="preserve">прикладного, монументального, музыкального, театрального, хореографического, эстрадного, циркового и иных видов искусств </w:t>
      </w:r>
      <w:r w:rsidR="00C937E5">
        <w:rPr>
          <w:rFonts w:ascii="Times New Roman" w:eastAsia="Times New Roman" w:hAnsi="Times New Roman"/>
          <w:sz w:val="30"/>
          <w:szCs w:val="30"/>
          <w:lang w:val="ru-RU" w:eastAsia="ru-RU"/>
        </w:rPr>
        <w:t xml:space="preserve">и культурной деятельности </w:t>
      </w:r>
      <w:r w:rsidR="00957D66" w:rsidRPr="00A34D22">
        <w:rPr>
          <w:rFonts w:ascii="Times New Roman" w:eastAsia="Times New Roman" w:hAnsi="Times New Roman"/>
          <w:sz w:val="30"/>
          <w:szCs w:val="30"/>
          <w:lang w:val="ru-RU" w:eastAsia="ru-RU"/>
        </w:rPr>
        <w:t xml:space="preserve">(включая создание новых произведений, подготовку концертных программ, постановку спектаклей, проведение выставок), а также </w:t>
      </w:r>
      <w:r w:rsidR="00DD0271" w:rsidRPr="00A34D22">
        <w:rPr>
          <w:rFonts w:ascii="Times New Roman" w:eastAsia="Times New Roman" w:hAnsi="Times New Roman"/>
          <w:sz w:val="30"/>
          <w:szCs w:val="30"/>
          <w:lang w:val="ru-RU" w:eastAsia="ru-RU"/>
        </w:rPr>
        <w:t>развити</w:t>
      </w:r>
      <w:r w:rsidR="00DD0271">
        <w:rPr>
          <w:rFonts w:ascii="Times New Roman" w:eastAsia="Times New Roman" w:hAnsi="Times New Roman"/>
          <w:sz w:val="30"/>
          <w:szCs w:val="30"/>
          <w:lang w:val="ru-RU" w:eastAsia="ru-RU"/>
        </w:rPr>
        <w:t>е</w:t>
      </w:r>
      <w:r w:rsidR="00DD0271" w:rsidRPr="00A34D22">
        <w:rPr>
          <w:rFonts w:ascii="Times New Roman" w:eastAsia="Times New Roman" w:hAnsi="Times New Roman"/>
          <w:sz w:val="30"/>
          <w:szCs w:val="30"/>
          <w:lang w:val="ru-RU" w:eastAsia="ru-RU"/>
        </w:rPr>
        <w:t xml:space="preserve"> </w:t>
      </w:r>
      <w:r w:rsidR="00957D66" w:rsidRPr="00A34D22">
        <w:rPr>
          <w:rFonts w:ascii="Times New Roman" w:eastAsia="Times New Roman" w:hAnsi="Times New Roman"/>
          <w:sz w:val="30"/>
          <w:szCs w:val="30"/>
          <w:lang w:val="ru-RU" w:eastAsia="ru-RU"/>
        </w:rPr>
        <w:t xml:space="preserve">и </w:t>
      </w:r>
      <w:r w:rsidR="00DD0271" w:rsidRPr="00A34D22">
        <w:rPr>
          <w:rFonts w:ascii="Times New Roman" w:eastAsia="Times New Roman" w:hAnsi="Times New Roman"/>
          <w:sz w:val="30"/>
          <w:szCs w:val="30"/>
          <w:lang w:val="ru-RU" w:eastAsia="ru-RU"/>
        </w:rPr>
        <w:t>поддержк</w:t>
      </w:r>
      <w:r w:rsidR="00DD0271">
        <w:rPr>
          <w:rFonts w:ascii="Times New Roman" w:eastAsia="Times New Roman" w:hAnsi="Times New Roman"/>
          <w:sz w:val="30"/>
          <w:szCs w:val="30"/>
          <w:lang w:val="ru-RU" w:eastAsia="ru-RU"/>
        </w:rPr>
        <w:t>а</w:t>
      </w:r>
      <w:r w:rsidR="00DD0271" w:rsidRPr="00A34D22">
        <w:rPr>
          <w:rFonts w:ascii="Times New Roman" w:eastAsia="Times New Roman" w:hAnsi="Times New Roman"/>
          <w:sz w:val="30"/>
          <w:szCs w:val="30"/>
          <w:lang w:val="ru-RU" w:eastAsia="ru-RU"/>
        </w:rPr>
        <w:t xml:space="preserve"> </w:t>
      </w:r>
      <w:r w:rsidR="00957D66" w:rsidRPr="00A34D22">
        <w:rPr>
          <w:rFonts w:ascii="Times New Roman" w:eastAsia="Times New Roman" w:hAnsi="Times New Roman"/>
          <w:sz w:val="30"/>
          <w:szCs w:val="30"/>
          <w:lang w:val="ru-RU" w:eastAsia="ru-RU"/>
        </w:rPr>
        <w:t xml:space="preserve">народного творчества, народных промыслов (ремесел), </w:t>
      </w:r>
      <w:r w:rsidR="00C937E5">
        <w:rPr>
          <w:rFonts w:ascii="Times New Roman" w:eastAsia="Times New Roman" w:hAnsi="Times New Roman"/>
          <w:sz w:val="30"/>
          <w:szCs w:val="30"/>
          <w:lang w:val="ru-RU" w:eastAsia="ru-RU"/>
        </w:rPr>
        <w:t xml:space="preserve">других </w:t>
      </w:r>
      <w:r w:rsidR="004A3D5E">
        <w:rPr>
          <w:rFonts w:ascii="Times New Roman" w:eastAsia="Times New Roman" w:hAnsi="Times New Roman"/>
          <w:sz w:val="30"/>
          <w:szCs w:val="30"/>
          <w:lang w:val="ru-RU" w:eastAsia="ru-RU"/>
        </w:rPr>
        <w:t>направлений культурной деятельности</w:t>
      </w:r>
      <w:r w:rsidR="00C937E5">
        <w:rPr>
          <w:rFonts w:ascii="Times New Roman" w:eastAsia="Times New Roman" w:hAnsi="Times New Roman"/>
          <w:sz w:val="30"/>
          <w:szCs w:val="30"/>
          <w:lang w:val="ru-RU" w:eastAsia="ru-RU"/>
        </w:rPr>
        <w:t xml:space="preserve">, </w:t>
      </w:r>
      <w:r w:rsidR="00957D66" w:rsidRPr="00A34D22">
        <w:rPr>
          <w:rFonts w:ascii="Times New Roman" w:eastAsia="Times New Roman" w:hAnsi="Times New Roman"/>
          <w:sz w:val="30"/>
          <w:szCs w:val="30"/>
          <w:lang w:val="ru-RU" w:eastAsia="ru-RU"/>
        </w:rPr>
        <w:t>образования в области культуры, проведения культурно-зрелищных мероприятий отечественными коллективами художественного творчества и исполнителями;</w:t>
      </w:r>
    </w:p>
    <w:p w:rsidR="006E4C73" w:rsidRDefault="00091F90"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приобретение </w:t>
      </w:r>
      <w:r w:rsidR="00957D66" w:rsidRPr="00A34D22">
        <w:rPr>
          <w:rFonts w:ascii="Times New Roman" w:eastAsia="Times New Roman" w:hAnsi="Times New Roman"/>
          <w:sz w:val="30"/>
          <w:szCs w:val="30"/>
          <w:lang w:val="ru-RU" w:eastAsia="ru-RU"/>
        </w:rPr>
        <w:t>организациями здравоохранения лекарственных средств, изделий медицинского назначения, медицинской техники, оказание медицинской помощи гражданам Республики Беларусь</w:t>
      </w:r>
      <w:r w:rsidR="006E4C73">
        <w:rPr>
          <w:rFonts w:ascii="Times New Roman" w:eastAsia="Times New Roman" w:hAnsi="Times New Roman"/>
          <w:sz w:val="30"/>
          <w:szCs w:val="30"/>
          <w:lang w:val="ru-RU" w:eastAsia="ru-RU"/>
        </w:rPr>
        <w:t>:</w:t>
      </w:r>
    </w:p>
    <w:p w:rsidR="00957D66" w:rsidRPr="00A34D22" w:rsidRDefault="00091F90"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содействие </w:t>
      </w:r>
      <w:r w:rsidR="00957D66" w:rsidRPr="00A34D22">
        <w:rPr>
          <w:rFonts w:ascii="Times New Roman" w:eastAsia="Times New Roman" w:hAnsi="Times New Roman"/>
          <w:sz w:val="30"/>
          <w:szCs w:val="30"/>
          <w:lang w:val="ru-RU" w:eastAsia="ru-RU"/>
        </w:rPr>
        <w:t>деятельности в области охраны здоровья населения и пропаганды здорового образа жизни</w:t>
      </w:r>
      <w:r w:rsidR="00DD4954" w:rsidRPr="009A00EB">
        <w:rPr>
          <w:rFonts w:ascii="Times New Roman" w:eastAsia="Times New Roman" w:hAnsi="Times New Roman"/>
          <w:sz w:val="30"/>
          <w:szCs w:val="30"/>
          <w:lang w:val="ru-RU" w:eastAsia="ru-RU"/>
        </w:rPr>
        <w:t xml:space="preserve">, </w:t>
      </w:r>
      <w:r w:rsidR="00DD4954" w:rsidRPr="009A00EB">
        <w:rPr>
          <w:rFonts w:ascii="Times New Roman" w:eastAsia="Times New Roman" w:hAnsi="Times New Roman"/>
          <w:bCs/>
          <w:sz w:val="30"/>
          <w:szCs w:val="30"/>
          <w:lang w:val="ru-RU" w:eastAsia="ru-RU"/>
        </w:rPr>
        <w:t>включая профилактику инфекционных заболеваний</w:t>
      </w:r>
      <w:r w:rsidR="00234750">
        <w:rPr>
          <w:rFonts w:ascii="Times New Roman" w:eastAsia="Times New Roman" w:hAnsi="Times New Roman"/>
          <w:bCs/>
          <w:sz w:val="30"/>
          <w:szCs w:val="30"/>
          <w:lang w:val="ru-RU" w:eastAsia="ru-RU"/>
        </w:rPr>
        <w:t>, заболеваний, представляющих опасность для здоровья населения, вируса иммунодефицита человека</w:t>
      </w:r>
      <w:r w:rsidR="00DD4954" w:rsidRPr="009A00EB">
        <w:rPr>
          <w:rFonts w:ascii="Times New Roman" w:eastAsia="Times New Roman" w:hAnsi="Times New Roman"/>
          <w:bCs/>
          <w:sz w:val="30"/>
          <w:szCs w:val="30"/>
          <w:lang w:val="ru-RU" w:eastAsia="ru-RU"/>
        </w:rPr>
        <w:t xml:space="preserve"> среди групп населения, наиболее подверженных риску заражения</w:t>
      </w:r>
      <w:r w:rsidR="00957D66" w:rsidRPr="00A34D22">
        <w:rPr>
          <w:rFonts w:ascii="Times New Roman" w:eastAsia="Times New Roman" w:hAnsi="Times New Roman"/>
          <w:sz w:val="30"/>
          <w:szCs w:val="30"/>
          <w:lang w:val="ru-RU" w:eastAsia="ru-RU"/>
        </w:rPr>
        <w:t>;</w:t>
      </w:r>
    </w:p>
    <w:p w:rsidR="00957D66" w:rsidRPr="00A34D22" w:rsidRDefault="00091F90"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проведение </w:t>
      </w:r>
      <w:r w:rsidR="00957D66" w:rsidRPr="00A34D22">
        <w:rPr>
          <w:rFonts w:ascii="Times New Roman" w:eastAsia="Times New Roman" w:hAnsi="Times New Roman"/>
          <w:sz w:val="30"/>
          <w:szCs w:val="30"/>
          <w:lang w:val="ru-RU" w:eastAsia="ru-RU"/>
        </w:rPr>
        <w:t xml:space="preserve">олимпиад, конкурсов, фестивалей, смотров, соревнований, иных мероприятий, организуемых по решению Президента Республики Беларусь, Совета Министров Республики Беларусь, республиканских органов государственного управления, </w:t>
      </w:r>
      <w:r w:rsidR="00E5724A">
        <w:rPr>
          <w:rFonts w:ascii="Times New Roman" w:eastAsia="Times New Roman" w:hAnsi="Times New Roman"/>
          <w:sz w:val="30"/>
          <w:szCs w:val="30"/>
          <w:lang w:val="ru-RU" w:eastAsia="ru-RU"/>
        </w:rPr>
        <w:t>местных исполнительных и распорядительных органов</w:t>
      </w:r>
      <w:r w:rsidR="00957D66" w:rsidRPr="00A34D22">
        <w:rPr>
          <w:rFonts w:ascii="Times New Roman" w:eastAsia="Times New Roman" w:hAnsi="Times New Roman"/>
          <w:sz w:val="30"/>
          <w:szCs w:val="30"/>
          <w:lang w:val="ru-RU" w:eastAsia="ru-RU"/>
        </w:rPr>
        <w:t>;</w:t>
      </w:r>
    </w:p>
    <w:p w:rsidR="00FF279B" w:rsidRPr="00FF279B" w:rsidRDefault="00FF279B" w:rsidP="00A34D22">
      <w:pPr>
        <w:ind w:firstLine="709"/>
        <w:jc w:val="both"/>
        <w:rPr>
          <w:rFonts w:ascii="Times New Roman" w:eastAsia="Times New Roman" w:hAnsi="Times New Roman"/>
          <w:sz w:val="30"/>
          <w:szCs w:val="30"/>
          <w:lang w:val="ru-RU" w:eastAsia="ru-RU"/>
        </w:rPr>
      </w:pPr>
      <w:r>
        <w:rPr>
          <w:rFonts w:ascii="Times New Roman" w:eastAsia="Times New Roman" w:hAnsi="Times New Roman"/>
          <w:sz w:val="30"/>
          <w:szCs w:val="30"/>
          <w:lang w:val="ru-RU" w:eastAsia="ru-RU"/>
        </w:rPr>
        <w:t>с</w:t>
      </w:r>
      <w:r w:rsidRPr="009A00EB">
        <w:rPr>
          <w:rFonts w:ascii="Times New Roman" w:eastAsia="Times New Roman" w:hAnsi="Times New Roman"/>
          <w:sz w:val="30"/>
          <w:szCs w:val="30"/>
          <w:lang w:val="ru-RU" w:eastAsia="ru-RU"/>
        </w:rPr>
        <w:t>одействие деятельности в сфере образования, просвещения, духовного развития личности</w:t>
      </w:r>
      <w:r>
        <w:rPr>
          <w:rFonts w:ascii="Times New Roman" w:eastAsia="Times New Roman" w:hAnsi="Times New Roman"/>
          <w:sz w:val="30"/>
          <w:szCs w:val="30"/>
          <w:lang w:val="ru-RU" w:eastAsia="ru-RU"/>
        </w:rPr>
        <w:t>;</w:t>
      </w:r>
    </w:p>
    <w:p w:rsidR="00957D66" w:rsidRPr="00A34D22" w:rsidRDefault="00957D66"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выпуск учебных изданий и средств обучения, </w:t>
      </w:r>
      <w:r w:rsidR="00091F90" w:rsidRPr="00A34D22">
        <w:rPr>
          <w:rFonts w:ascii="Times New Roman" w:eastAsia="Times New Roman" w:hAnsi="Times New Roman"/>
          <w:sz w:val="30"/>
          <w:szCs w:val="30"/>
          <w:lang w:val="ru-RU" w:eastAsia="ru-RU"/>
        </w:rPr>
        <w:t xml:space="preserve">организация </w:t>
      </w:r>
      <w:r w:rsidRPr="00A34D22">
        <w:rPr>
          <w:rFonts w:ascii="Times New Roman" w:eastAsia="Times New Roman" w:hAnsi="Times New Roman"/>
          <w:sz w:val="30"/>
          <w:szCs w:val="30"/>
          <w:lang w:val="ru-RU" w:eastAsia="ru-RU"/>
        </w:rPr>
        <w:t>питания учащихся и воспитанников учреждений образования;</w:t>
      </w:r>
    </w:p>
    <w:p w:rsidR="00957D66" w:rsidRDefault="00091F90" w:rsidP="00A34D22">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поддержка </w:t>
      </w:r>
      <w:r w:rsidR="00957D66" w:rsidRPr="00A34D22">
        <w:rPr>
          <w:rFonts w:ascii="Times New Roman" w:eastAsia="Times New Roman" w:hAnsi="Times New Roman"/>
          <w:sz w:val="30"/>
          <w:szCs w:val="30"/>
          <w:lang w:val="ru-RU" w:eastAsia="ru-RU"/>
        </w:rPr>
        <w:t>организаций, осуществляющих социальную защиту населения, оказывающих социальную помощь малообеспеченным гражданам, гражданам, нуждающимся в поддержке государства, лицам, которые в силу своих физических особенностей, особенностей психофизического развития и иных обстоятельств не могут самостоятельно реализовывать свои права и законные интересы;</w:t>
      </w:r>
    </w:p>
    <w:p w:rsidR="00A01312" w:rsidRDefault="00420710" w:rsidP="00A34D22">
      <w:pPr>
        <w:ind w:firstLine="709"/>
        <w:jc w:val="both"/>
        <w:rPr>
          <w:rFonts w:ascii="Times New Roman" w:eastAsia="Times New Roman" w:hAnsi="Times New Roman"/>
          <w:sz w:val="30"/>
          <w:szCs w:val="30"/>
          <w:lang w:val="ru-RU" w:eastAsia="ru-RU"/>
        </w:rPr>
      </w:pPr>
      <w:r>
        <w:rPr>
          <w:rFonts w:ascii="Times New Roman" w:eastAsia="Times New Roman" w:hAnsi="Times New Roman"/>
          <w:sz w:val="30"/>
          <w:szCs w:val="30"/>
          <w:lang w:val="ru-RU" w:eastAsia="ru-RU"/>
        </w:rPr>
        <w:t xml:space="preserve">организационное </w:t>
      </w:r>
      <w:r w:rsidR="00A01312">
        <w:rPr>
          <w:rFonts w:ascii="Times New Roman" w:eastAsia="Times New Roman" w:hAnsi="Times New Roman"/>
          <w:sz w:val="30"/>
          <w:szCs w:val="30"/>
          <w:lang w:val="ru-RU" w:eastAsia="ru-RU"/>
        </w:rPr>
        <w:t xml:space="preserve">развитие и </w:t>
      </w:r>
      <w:r w:rsidR="00A01312" w:rsidRPr="00A34D22">
        <w:rPr>
          <w:rFonts w:ascii="Times New Roman" w:eastAsia="Times New Roman" w:hAnsi="Times New Roman"/>
          <w:sz w:val="30"/>
          <w:szCs w:val="30"/>
          <w:lang w:val="ru-RU" w:eastAsia="ru-RU"/>
        </w:rPr>
        <w:t>укрепление материально-технической базы</w:t>
      </w:r>
      <w:r>
        <w:rPr>
          <w:rFonts w:ascii="Times New Roman" w:eastAsia="Times New Roman" w:hAnsi="Times New Roman"/>
          <w:sz w:val="30"/>
          <w:szCs w:val="30"/>
          <w:lang w:val="ru-RU" w:eastAsia="ru-RU"/>
        </w:rPr>
        <w:t xml:space="preserve"> некоммерческих организаций;</w:t>
      </w:r>
    </w:p>
    <w:p w:rsidR="00C937E5" w:rsidRDefault="00091F90" w:rsidP="00DF6FC3">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проведение </w:t>
      </w:r>
      <w:r w:rsidR="00957D66" w:rsidRPr="00A34D22">
        <w:rPr>
          <w:rFonts w:ascii="Times New Roman" w:eastAsia="Times New Roman" w:hAnsi="Times New Roman"/>
          <w:sz w:val="30"/>
          <w:szCs w:val="30"/>
          <w:lang w:val="ru-RU" w:eastAsia="ru-RU"/>
        </w:rPr>
        <w:t>научных исследований</w:t>
      </w:r>
      <w:r w:rsidR="00C937E5">
        <w:rPr>
          <w:rFonts w:ascii="Times New Roman" w:eastAsia="Times New Roman" w:hAnsi="Times New Roman"/>
          <w:sz w:val="30"/>
          <w:szCs w:val="30"/>
          <w:lang w:val="ru-RU" w:eastAsia="ru-RU"/>
        </w:rPr>
        <w:t>, разработка стратегий и планов устойчивого развития территорий и организаций, других социально значимых разработок и мероприятий (конференций, съездов, семинаров и др</w:t>
      </w:r>
      <w:r w:rsidR="00FA2EBD">
        <w:rPr>
          <w:rFonts w:ascii="Times New Roman" w:eastAsia="Times New Roman" w:hAnsi="Times New Roman"/>
          <w:sz w:val="30"/>
          <w:szCs w:val="30"/>
          <w:lang w:val="ru-RU" w:eastAsia="ru-RU"/>
        </w:rPr>
        <w:t>угих</w:t>
      </w:r>
      <w:r w:rsidR="00C937E5">
        <w:rPr>
          <w:rFonts w:ascii="Times New Roman" w:eastAsia="Times New Roman" w:hAnsi="Times New Roman"/>
          <w:sz w:val="30"/>
          <w:szCs w:val="30"/>
          <w:lang w:val="ru-RU" w:eastAsia="ru-RU"/>
        </w:rPr>
        <w:t xml:space="preserve">) в рамках государственных научно-исследовательских программ, а также по заказу </w:t>
      </w:r>
      <w:r w:rsidR="00325A3D">
        <w:rPr>
          <w:rFonts w:ascii="Times New Roman" w:eastAsia="Times New Roman" w:hAnsi="Times New Roman"/>
          <w:sz w:val="30"/>
          <w:szCs w:val="30"/>
          <w:lang w:val="ru-RU" w:eastAsia="ru-RU"/>
        </w:rPr>
        <w:t>местных исполнительных и распорядительных органов</w:t>
      </w:r>
      <w:r w:rsidR="00C937E5">
        <w:rPr>
          <w:rFonts w:ascii="Times New Roman" w:eastAsia="Times New Roman" w:hAnsi="Times New Roman"/>
          <w:sz w:val="30"/>
          <w:szCs w:val="30"/>
          <w:lang w:val="ru-RU" w:eastAsia="ru-RU"/>
        </w:rPr>
        <w:t>;</w:t>
      </w:r>
    </w:p>
    <w:p w:rsidR="0089748B" w:rsidRPr="00A34D22" w:rsidRDefault="00C937E5" w:rsidP="00A34D22">
      <w:pPr>
        <w:ind w:firstLine="709"/>
        <w:jc w:val="both"/>
        <w:rPr>
          <w:rFonts w:ascii="Times New Roman" w:eastAsia="Times New Roman" w:hAnsi="Times New Roman"/>
          <w:sz w:val="30"/>
          <w:szCs w:val="30"/>
          <w:lang w:val="ru-RU" w:eastAsia="ru-RU"/>
        </w:rPr>
      </w:pPr>
      <w:r>
        <w:rPr>
          <w:rFonts w:ascii="Times New Roman" w:eastAsia="Times New Roman" w:hAnsi="Times New Roman"/>
          <w:sz w:val="30"/>
          <w:szCs w:val="30"/>
          <w:lang w:val="ru-RU" w:eastAsia="ru-RU"/>
        </w:rPr>
        <w:t xml:space="preserve">природоохранные и экологические мероприятия, </w:t>
      </w:r>
      <w:r w:rsidR="00091F90" w:rsidRPr="00A34D22">
        <w:rPr>
          <w:rFonts w:ascii="Times New Roman" w:eastAsia="Times New Roman" w:hAnsi="Times New Roman"/>
          <w:sz w:val="30"/>
          <w:szCs w:val="30"/>
          <w:lang w:val="ru-RU" w:eastAsia="ru-RU"/>
        </w:rPr>
        <w:t xml:space="preserve">развитие </w:t>
      </w:r>
      <w:r w:rsidR="00957D66" w:rsidRPr="00A34D22">
        <w:rPr>
          <w:rFonts w:ascii="Times New Roman" w:eastAsia="Times New Roman" w:hAnsi="Times New Roman"/>
          <w:sz w:val="30"/>
          <w:szCs w:val="30"/>
          <w:lang w:val="ru-RU" w:eastAsia="ru-RU"/>
        </w:rPr>
        <w:t>особо охраняемых природных территорий</w:t>
      </w:r>
      <w:r>
        <w:rPr>
          <w:rFonts w:ascii="Times New Roman" w:eastAsia="Times New Roman" w:hAnsi="Times New Roman"/>
          <w:sz w:val="30"/>
          <w:szCs w:val="30"/>
          <w:lang w:val="ru-RU" w:eastAsia="ru-RU"/>
        </w:rPr>
        <w:t xml:space="preserve">, </w:t>
      </w:r>
      <w:r w:rsidR="00DF6FC3">
        <w:rPr>
          <w:rFonts w:ascii="Times New Roman" w:eastAsia="Times New Roman" w:hAnsi="Times New Roman"/>
          <w:sz w:val="30"/>
          <w:szCs w:val="30"/>
          <w:lang w:val="ru-RU" w:eastAsia="ru-RU"/>
        </w:rPr>
        <w:t>сохранение</w:t>
      </w:r>
      <w:r>
        <w:rPr>
          <w:rFonts w:ascii="Times New Roman" w:eastAsia="Times New Roman" w:hAnsi="Times New Roman"/>
          <w:sz w:val="30"/>
          <w:szCs w:val="30"/>
          <w:lang w:val="ru-RU" w:eastAsia="ru-RU"/>
        </w:rPr>
        <w:t xml:space="preserve"> био</w:t>
      </w:r>
      <w:r w:rsidR="00DF6FC3">
        <w:rPr>
          <w:rFonts w:ascii="Times New Roman" w:eastAsia="Times New Roman" w:hAnsi="Times New Roman"/>
          <w:sz w:val="30"/>
          <w:szCs w:val="30"/>
          <w:lang w:val="ru-RU" w:eastAsia="ru-RU"/>
        </w:rPr>
        <w:t xml:space="preserve">логического </w:t>
      </w:r>
      <w:r>
        <w:rPr>
          <w:rFonts w:ascii="Times New Roman" w:eastAsia="Times New Roman" w:hAnsi="Times New Roman"/>
          <w:sz w:val="30"/>
          <w:szCs w:val="30"/>
          <w:lang w:val="ru-RU" w:eastAsia="ru-RU"/>
        </w:rPr>
        <w:t>разнообразия</w:t>
      </w:r>
      <w:r w:rsidR="0089748B" w:rsidRPr="00A34D22">
        <w:rPr>
          <w:rFonts w:ascii="Times New Roman" w:eastAsia="Times New Roman" w:hAnsi="Times New Roman"/>
          <w:sz w:val="30"/>
          <w:szCs w:val="30"/>
          <w:lang w:val="ru-RU" w:eastAsia="ru-RU"/>
        </w:rPr>
        <w:t>;</w:t>
      </w:r>
    </w:p>
    <w:p w:rsidR="00204210" w:rsidRDefault="0089748B" w:rsidP="007C48A4">
      <w:pPr>
        <w:ind w:firstLine="709"/>
        <w:jc w:val="both"/>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lastRenderedPageBreak/>
        <w:t>иных целей, приносящих пользу обществу</w:t>
      </w:r>
      <w:r w:rsidR="00957D66" w:rsidRPr="00A34D22">
        <w:rPr>
          <w:rFonts w:ascii="Times New Roman" w:eastAsia="Times New Roman" w:hAnsi="Times New Roman"/>
          <w:sz w:val="30"/>
          <w:szCs w:val="30"/>
          <w:lang w:val="ru-RU" w:eastAsia="ru-RU"/>
        </w:rPr>
        <w:t>.</w:t>
      </w:r>
    </w:p>
    <w:p w:rsidR="00C043E2" w:rsidRPr="00A34D22" w:rsidRDefault="00C043E2" w:rsidP="009A00EB">
      <w:pPr>
        <w:keepNext/>
        <w:spacing w:before="240"/>
        <w:jc w:val="center"/>
        <w:rPr>
          <w:rFonts w:ascii="Times New Roman" w:hAnsi="Times New Roman"/>
          <w:b/>
          <w:sz w:val="30"/>
          <w:szCs w:val="30"/>
          <w:lang w:val="ru-RU"/>
        </w:rPr>
      </w:pPr>
      <w:r w:rsidRPr="00A34D22">
        <w:rPr>
          <w:rFonts w:ascii="Times New Roman" w:hAnsi="Times New Roman"/>
          <w:b/>
          <w:sz w:val="30"/>
          <w:szCs w:val="30"/>
          <w:lang w:val="ru-RU"/>
        </w:rPr>
        <w:t>ГЛАВА</w:t>
      </w:r>
      <w:r w:rsidR="00856673" w:rsidRPr="00A34D22">
        <w:rPr>
          <w:rFonts w:ascii="Times New Roman" w:hAnsi="Times New Roman"/>
          <w:b/>
          <w:sz w:val="30"/>
          <w:szCs w:val="30"/>
          <w:lang w:val="ru-RU"/>
        </w:rPr>
        <w:t xml:space="preserve"> 2</w:t>
      </w:r>
      <w:r w:rsidRPr="00A34D22">
        <w:rPr>
          <w:rFonts w:ascii="Times New Roman" w:hAnsi="Times New Roman"/>
          <w:b/>
          <w:sz w:val="30"/>
          <w:szCs w:val="30"/>
          <w:lang w:val="ru-RU"/>
        </w:rPr>
        <w:t>.</w:t>
      </w:r>
      <w:r w:rsidRPr="00A34D22">
        <w:rPr>
          <w:rFonts w:ascii="Times New Roman" w:hAnsi="Times New Roman"/>
          <w:b/>
          <w:sz w:val="30"/>
          <w:szCs w:val="30"/>
          <w:lang w:val="ru-RU"/>
        </w:rPr>
        <w:tab/>
      </w:r>
      <w:r w:rsidR="00856673" w:rsidRPr="00A34D22">
        <w:rPr>
          <w:rFonts w:ascii="Times New Roman" w:hAnsi="Times New Roman"/>
          <w:b/>
          <w:sz w:val="30"/>
          <w:szCs w:val="30"/>
          <w:lang w:val="ru-RU"/>
        </w:rPr>
        <w:br/>
      </w:r>
      <w:r w:rsidRPr="00A34D22">
        <w:rPr>
          <w:rFonts w:ascii="Times New Roman" w:hAnsi="Times New Roman"/>
          <w:b/>
          <w:sz w:val="30"/>
          <w:szCs w:val="30"/>
          <w:lang w:val="ru-RU"/>
        </w:rPr>
        <w:t>ГОСУДАРСТВЕННОЕ РЕГУЛИРОВАНИЕ В ОБЛАСТИ ОБЩЕСТВЕННО ПОЛЕЗНОЙ ДЕЯТЕЛЬНОСТИ</w:t>
      </w:r>
    </w:p>
    <w:p w:rsidR="00C043E2" w:rsidRPr="00A34D22" w:rsidRDefault="00C043E2" w:rsidP="009A00EB">
      <w:pPr>
        <w:keepNext/>
        <w:spacing w:before="240" w:after="240" w:line="280" w:lineRule="exact"/>
        <w:ind w:left="2127" w:right="284" w:hanging="1418"/>
        <w:jc w:val="both"/>
        <w:rPr>
          <w:rFonts w:ascii="Times New Roman" w:hAnsi="Times New Roman"/>
          <w:b/>
          <w:sz w:val="30"/>
          <w:szCs w:val="30"/>
          <w:lang w:val="ru-RU"/>
        </w:rPr>
      </w:pPr>
      <w:r w:rsidRPr="00A34D22">
        <w:rPr>
          <w:rFonts w:ascii="Times New Roman" w:hAnsi="Times New Roman"/>
          <w:b/>
          <w:sz w:val="30"/>
          <w:szCs w:val="30"/>
          <w:lang w:val="ru-RU"/>
        </w:rPr>
        <w:t>Статья</w:t>
      </w:r>
      <w:r w:rsidR="00856673" w:rsidRPr="00A34D22">
        <w:rPr>
          <w:rFonts w:ascii="Times New Roman" w:hAnsi="Times New Roman"/>
          <w:b/>
          <w:sz w:val="30"/>
          <w:szCs w:val="30"/>
          <w:lang w:val="ru-RU"/>
        </w:rPr>
        <w:t xml:space="preserve"> </w:t>
      </w:r>
      <w:r w:rsidR="0027131D" w:rsidRPr="00A34D22">
        <w:rPr>
          <w:rFonts w:ascii="Times New Roman" w:hAnsi="Times New Roman"/>
          <w:b/>
          <w:sz w:val="30"/>
          <w:szCs w:val="30"/>
          <w:lang w:val="ru-RU"/>
        </w:rPr>
        <w:t>5</w:t>
      </w:r>
      <w:r w:rsidRPr="00A34D22">
        <w:rPr>
          <w:rFonts w:ascii="Times New Roman" w:hAnsi="Times New Roman"/>
          <w:b/>
          <w:sz w:val="30"/>
          <w:szCs w:val="30"/>
          <w:lang w:val="ru-RU"/>
        </w:rPr>
        <w:t>.</w:t>
      </w:r>
      <w:r w:rsidRPr="00A34D22">
        <w:rPr>
          <w:rFonts w:ascii="Times New Roman" w:hAnsi="Times New Roman"/>
          <w:b/>
          <w:sz w:val="30"/>
          <w:szCs w:val="30"/>
          <w:lang w:val="ru-RU"/>
        </w:rPr>
        <w:tab/>
        <w:t>Государственное регулирование в области общественно полезной деятельности</w:t>
      </w:r>
    </w:p>
    <w:p w:rsidR="00856673" w:rsidRPr="00A34D22" w:rsidRDefault="00856673" w:rsidP="00A34D22">
      <w:pPr>
        <w:pStyle w:val="newncpi"/>
        <w:ind w:firstLine="709"/>
        <w:rPr>
          <w:sz w:val="30"/>
          <w:szCs w:val="30"/>
        </w:rPr>
      </w:pPr>
      <w:r w:rsidRPr="00A34D22">
        <w:rPr>
          <w:sz w:val="30"/>
          <w:szCs w:val="30"/>
        </w:rPr>
        <w:t>Государственное регулирование в области общественно полезной деятельности осуществляется Президентом Республики Беларусь, Советом Министров Республики Беларусь, Министерством юстиции Республики Беларусь, другими республиканскими органами государственного управления, местными Советами депутатов, местными исполнительными и распорядительными органами в пределах их компетенции.</w:t>
      </w:r>
    </w:p>
    <w:p w:rsidR="00856673" w:rsidRPr="00A34D22" w:rsidRDefault="00856673" w:rsidP="00A34D22">
      <w:pPr>
        <w:pStyle w:val="newncpi"/>
        <w:ind w:firstLine="709"/>
        <w:rPr>
          <w:sz w:val="30"/>
          <w:szCs w:val="30"/>
        </w:rPr>
      </w:pPr>
      <w:r w:rsidRPr="00A34D22">
        <w:rPr>
          <w:sz w:val="30"/>
          <w:szCs w:val="30"/>
        </w:rPr>
        <w:t>Государственное регулирование в области общественно полезной деятельности включает:</w:t>
      </w:r>
    </w:p>
    <w:p w:rsidR="00856673" w:rsidRPr="00A34D22" w:rsidRDefault="00856673" w:rsidP="00A34D22">
      <w:pPr>
        <w:pStyle w:val="newncpi"/>
        <w:ind w:firstLine="709"/>
        <w:rPr>
          <w:sz w:val="30"/>
          <w:szCs w:val="30"/>
        </w:rPr>
      </w:pPr>
      <w:r w:rsidRPr="00A34D22">
        <w:rPr>
          <w:sz w:val="30"/>
          <w:szCs w:val="30"/>
        </w:rPr>
        <w:t>формирование и реализацию государственной политики;</w:t>
      </w:r>
    </w:p>
    <w:p w:rsidR="00877D0C" w:rsidRPr="00A34D22" w:rsidRDefault="00877D0C" w:rsidP="00877D0C">
      <w:pPr>
        <w:pStyle w:val="newncpi"/>
        <w:ind w:firstLine="709"/>
        <w:rPr>
          <w:sz w:val="30"/>
          <w:szCs w:val="30"/>
        </w:rPr>
      </w:pPr>
      <w:r>
        <w:rPr>
          <w:sz w:val="30"/>
          <w:szCs w:val="30"/>
        </w:rPr>
        <w:t xml:space="preserve">создание условий, способствующих активизации благотворительной деятельности физических и юридических лиц; </w:t>
      </w:r>
    </w:p>
    <w:p w:rsidR="00856673" w:rsidRPr="00A34D22" w:rsidRDefault="00856673" w:rsidP="00A34D22">
      <w:pPr>
        <w:pStyle w:val="newncpi"/>
        <w:ind w:firstLine="709"/>
        <w:rPr>
          <w:sz w:val="30"/>
          <w:szCs w:val="30"/>
        </w:rPr>
      </w:pPr>
      <w:r w:rsidRPr="00A34D22">
        <w:rPr>
          <w:sz w:val="30"/>
          <w:szCs w:val="30"/>
        </w:rPr>
        <w:t>создание условий для реализации права благополучателей на получение благотворительной помощи;</w:t>
      </w:r>
    </w:p>
    <w:p w:rsidR="00355C35" w:rsidRPr="00A34D22" w:rsidRDefault="00856673" w:rsidP="00A34D22">
      <w:pPr>
        <w:pStyle w:val="newncpi"/>
        <w:ind w:firstLine="709"/>
        <w:rPr>
          <w:sz w:val="30"/>
          <w:szCs w:val="30"/>
        </w:rPr>
      </w:pPr>
      <w:r w:rsidRPr="00A34D22">
        <w:rPr>
          <w:sz w:val="30"/>
          <w:szCs w:val="30"/>
        </w:rPr>
        <w:t xml:space="preserve">создание условий для </w:t>
      </w:r>
      <w:r w:rsidR="00355C35" w:rsidRPr="00A34D22">
        <w:rPr>
          <w:sz w:val="30"/>
          <w:szCs w:val="30"/>
        </w:rPr>
        <w:t>деятельности общественно полезных организаций;</w:t>
      </w:r>
    </w:p>
    <w:p w:rsidR="00856673" w:rsidRPr="00A34D22" w:rsidRDefault="00355C35" w:rsidP="00A34D22">
      <w:pPr>
        <w:pStyle w:val="newncpi"/>
        <w:ind w:firstLine="709"/>
        <w:rPr>
          <w:sz w:val="30"/>
          <w:szCs w:val="30"/>
        </w:rPr>
      </w:pPr>
      <w:r w:rsidRPr="00A34D22">
        <w:rPr>
          <w:sz w:val="30"/>
          <w:szCs w:val="30"/>
        </w:rPr>
        <w:t xml:space="preserve">ведение </w:t>
      </w:r>
      <w:r w:rsidR="007C7A4A">
        <w:rPr>
          <w:sz w:val="30"/>
          <w:szCs w:val="30"/>
        </w:rPr>
        <w:t>Р</w:t>
      </w:r>
      <w:r w:rsidR="007C7A4A" w:rsidRPr="00A34D22">
        <w:rPr>
          <w:sz w:val="30"/>
          <w:szCs w:val="30"/>
        </w:rPr>
        <w:t xml:space="preserve">еестра </w:t>
      </w:r>
      <w:r w:rsidRPr="00A34D22">
        <w:rPr>
          <w:sz w:val="30"/>
          <w:szCs w:val="30"/>
        </w:rPr>
        <w:t>общественно полезных организаций;</w:t>
      </w:r>
    </w:p>
    <w:p w:rsidR="00856673" w:rsidRPr="00A34D22" w:rsidRDefault="00856673" w:rsidP="00A34D22">
      <w:pPr>
        <w:pStyle w:val="newncpi"/>
        <w:ind w:firstLine="709"/>
        <w:rPr>
          <w:sz w:val="30"/>
          <w:szCs w:val="30"/>
        </w:rPr>
      </w:pPr>
      <w:r w:rsidRPr="00A34D22">
        <w:rPr>
          <w:sz w:val="30"/>
          <w:szCs w:val="30"/>
        </w:rPr>
        <w:t>иное государственное регулирование.</w:t>
      </w:r>
    </w:p>
    <w:p w:rsidR="00C043E2" w:rsidRPr="00A34D22" w:rsidRDefault="00C043E2" w:rsidP="009A00EB">
      <w:pPr>
        <w:keepNext/>
        <w:spacing w:before="240" w:after="240" w:line="280" w:lineRule="exact"/>
        <w:ind w:left="2127" w:right="284" w:hanging="1418"/>
        <w:jc w:val="both"/>
        <w:rPr>
          <w:rFonts w:ascii="Times New Roman" w:hAnsi="Times New Roman"/>
          <w:b/>
          <w:sz w:val="30"/>
          <w:szCs w:val="30"/>
          <w:lang w:val="ru-RU"/>
        </w:rPr>
      </w:pPr>
      <w:r w:rsidRPr="00A34D22">
        <w:rPr>
          <w:rFonts w:ascii="Times New Roman" w:hAnsi="Times New Roman"/>
          <w:b/>
          <w:sz w:val="30"/>
          <w:szCs w:val="30"/>
          <w:lang w:val="ru-RU"/>
        </w:rPr>
        <w:t>Статья</w:t>
      </w:r>
      <w:r w:rsidR="00856673" w:rsidRPr="00A34D22">
        <w:rPr>
          <w:rFonts w:ascii="Times New Roman" w:hAnsi="Times New Roman"/>
          <w:b/>
          <w:sz w:val="30"/>
          <w:szCs w:val="30"/>
          <w:lang w:val="ru-RU"/>
        </w:rPr>
        <w:t xml:space="preserve"> </w:t>
      </w:r>
      <w:r w:rsidR="0027131D" w:rsidRPr="00A34D22">
        <w:rPr>
          <w:rFonts w:ascii="Times New Roman" w:hAnsi="Times New Roman"/>
          <w:b/>
          <w:sz w:val="30"/>
          <w:szCs w:val="30"/>
          <w:lang w:val="ru-RU"/>
        </w:rPr>
        <w:t>6</w:t>
      </w:r>
      <w:r w:rsidRPr="00A34D22">
        <w:rPr>
          <w:rFonts w:ascii="Times New Roman" w:hAnsi="Times New Roman"/>
          <w:b/>
          <w:sz w:val="30"/>
          <w:szCs w:val="30"/>
          <w:lang w:val="ru-RU"/>
        </w:rPr>
        <w:t>.</w:t>
      </w:r>
      <w:r w:rsidRPr="00A34D22">
        <w:rPr>
          <w:rFonts w:ascii="Times New Roman" w:hAnsi="Times New Roman"/>
          <w:b/>
          <w:sz w:val="30"/>
          <w:szCs w:val="30"/>
          <w:lang w:val="ru-RU"/>
        </w:rPr>
        <w:tab/>
        <w:t>Полномочия Президента Республики Беларусь в области общественно полезной деятельности</w:t>
      </w:r>
    </w:p>
    <w:p w:rsidR="00355C35" w:rsidRPr="00A34D22" w:rsidRDefault="00355C35" w:rsidP="00A34D22">
      <w:pPr>
        <w:pStyle w:val="newncpi"/>
        <w:ind w:firstLine="709"/>
        <w:rPr>
          <w:sz w:val="30"/>
          <w:szCs w:val="30"/>
        </w:rPr>
      </w:pPr>
      <w:r w:rsidRPr="00A34D22">
        <w:rPr>
          <w:sz w:val="30"/>
          <w:szCs w:val="30"/>
        </w:rPr>
        <w:t>Президент Республики Беларусь в области общественно полезной деятельности определяет государственную политику и осуществляет другие полномочия в соответствии с Конституцией Республики Беларусь, настоящим Законом и иными законодательными актами.</w:t>
      </w:r>
    </w:p>
    <w:p w:rsidR="00C043E2" w:rsidRPr="00A34D22" w:rsidRDefault="00C043E2" w:rsidP="00A34D22">
      <w:pPr>
        <w:keepNext/>
        <w:spacing w:before="240" w:after="240" w:line="280" w:lineRule="exact"/>
        <w:ind w:left="2127" w:right="284" w:hanging="1418"/>
        <w:jc w:val="both"/>
        <w:rPr>
          <w:rFonts w:ascii="Times New Roman" w:hAnsi="Times New Roman"/>
          <w:b/>
          <w:sz w:val="30"/>
          <w:szCs w:val="30"/>
          <w:lang w:val="ru-RU"/>
        </w:rPr>
      </w:pPr>
      <w:r w:rsidRPr="00A34D22">
        <w:rPr>
          <w:rFonts w:ascii="Times New Roman" w:hAnsi="Times New Roman"/>
          <w:b/>
          <w:sz w:val="30"/>
          <w:szCs w:val="30"/>
          <w:lang w:val="ru-RU"/>
        </w:rPr>
        <w:t>Статья</w:t>
      </w:r>
      <w:r w:rsidR="00856673" w:rsidRPr="00A34D22">
        <w:rPr>
          <w:rFonts w:ascii="Times New Roman" w:hAnsi="Times New Roman"/>
          <w:b/>
          <w:sz w:val="30"/>
          <w:szCs w:val="30"/>
          <w:lang w:val="ru-RU"/>
        </w:rPr>
        <w:t xml:space="preserve"> </w:t>
      </w:r>
      <w:r w:rsidR="0027131D" w:rsidRPr="00A34D22">
        <w:rPr>
          <w:rFonts w:ascii="Times New Roman" w:hAnsi="Times New Roman"/>
          <w:b/>
          <w:sz w:val="30"/>
          <w:szCs w:val="30"/>
          <w:lang w:val="ru-RU"/>
        </w:rPr>
        <w:t>7</w:t>
      </w:r>
      <w:r w:rsidRPr="00A34D22">
        <w:rPr>
          <w:rFonts w:ascii="Times New Roman" w:hAnsi="Times New Roman"/>
          <w:b/>
          <w:sz w:val="30"/>
          <w:szCs w:val="30"/>
          <w:lang w:val="ru-RU"/>
        </w:rPr>
        <w:t>.</w:t>
      </w:r>
      <w:r w:rsidRPr="00A34D22">
        <w:rPr>
          <w:rFonts w:ascii="Times New Roman" w:hAnsi="Times New Roman"/>
          <w:b/>
          <w:sz w:val="30"/>
          <w:szCs w:val="30"/>
          <w:lang w:val="ru-RU"/>
        </w:rPr>
        <w:tab/>
        <w:t>Полномочия Совета Министров Республики Беларусь в области общественно полезной деятельности</w:t>
      </w:r>
    </w:p>
    <w:p w:rsidR="00526DA4" w:rsidRPr="00A34D22" w:rsidRDefault="00526DA4" w:rsidP="00A34D22">
      <w:pPr>
        <w:pStyle w:val="newncpi"/>
        <w:ind w:firstLine="709"/>
        <w:rPr>
          <w:sz w:val="30"/>
          <w:szCs w:val="30"/>
        </w:rPr>
      </w:pPr>
      <w:r w:rsidRPr="00A34D22">
        <w:rPr>
          <w:sz w:val="30"/>
          <w:szCs w:val="30"/>
        </w:rPr>
        <w:t>Совет Министров Республики Беларусь в области общественно полезной деятельности в пределах своей компетенции:</w:t>
      </w:r>
    </w:p>
    <w:p w:rsidR="00526DA4" w:rsidRPr="00A34D22" w:rsidRDefault="00526DA4" w:rsidP="00A34D22">
      <w:pPr>
        <w:pStyle w:val="newncpi"/>
        <w:ind w:firstLine="709"/>
        <w:rPr>
          <w:sz w:val="30"/>
          <w:szCs w:val="30"/>
        </w:rPr>
      </w:pPr>
      <w:r w:rsidRPr="00A34D22">
        <w:rPr>
          <w:sz w:val="30"/>
          <w:szCs w:val="30"/>
        </w:rPr>
        <w:t>обеспечивает реализацию государственной политики;</w:t>
      </w:r>
    </w:p>
    <w:p w:rsidR="00526DA4" w:rsidRDefault="00526DA4" w:rsidP="00A34D22">
      <w:pPr>
        <w:pStyle w:val="newncpi"/>
        <w:ind w:firstLine="709"/>
        <w:rPr>
          <w:sz w:val="30"/>
          <w:szCs w:val="30"/>
        </w:rPr>
      </w:pPr>
      <w:r w:rsidRPr="00A34D22">
        <w:rPr>
          <w:sz w:val="30"/>
          <w:szCs w:val="30"/>
        </w:rPr>
        <w:t xml:space="preserve">утверждает </w:t>
      </w:r>
      <w:r w:rsidR="00F7018B">
        <w:rPr>
          <w:sz w:val="30"/>
          <w:szCs w:val="30"/>
        </w:rPr>
        <w:t>п</w:t>
      </w:r>
      <w:r w:rsidR="00F7018B" w:rsidRPr="00A34D22">
        <w:rPr>
          <w:sz w:val="30"/>
          <w:szCs w:val="30"/>
        </w:rPr>
        <w:t xml:space="preserve">орядок </w:t>
      </w:r>
      <w:r w:rsidR="00F7018B">
        <w:rPr>
          <w:sz w:val="30"/>
          <w:szCs w:val="30"/>
        </w:rPr>
        <w:t xml:space="preserve">формирования, </w:t>
      </w:r>
      <w:r w:rsidRPr="00A34D22">
        <w:rPr>
          <w:sz w:val="30"/>
          <w:szCs w:val="30"/>
        </w:rPr>
        <w:t>ведения Реестра общественно полезных организаций</w:t>
      </w:r>
      <w:r w:rsidR="00F7018B">
        <w:rPr>
          <w:sz w:val="30"/>
          <w:szCs w:val="30"/>
        </w:rPr>
        <w:t xml:space="preserve"> и предоставления сведений из него</w:t>
      </w:r>
      <w:r w:rsidRPr="00A34D22">
        <w:rPr>
          <w:sz w:val="30"/>
          <w:szCs w:val="30"/>
        </w:rPr>
        <w:t>;</w:t>
      </w:r>
    </w:p>
    <w:p w:rsidR="00277755" w:rsidRPr="00A34D22" w:rsidRDefault="00277755" w:rsidP="00A34D22">
      <w:pPr>
        <w:pStyle w:val="newncpi"/>
        <w:ind w:firstLine="709"/>
        <w:rPr>
          <w:sz w:val="30"/>
          <w:szCs w:val="30"/>
        </w:rPr>
      </w:pPr>
      <w:r>
        <w:rPr>
          <w:sz w:val="30"/>
          <w:szCs w:val="30"/>
        </w:rPr>
        <w:lastRenderedPageBreak/>
        <w:t xml:space="preserve">определяет порядок создания и организации деятельности межведомственной комиссии </w:t>
      </w:r>
      <w:r w:rsidR="00F7018B">
        <w:rPr>
          <w:sz w:val="30"/>
          <w:szCs w:val="30"/>
        </w:rPr>
        <w:t>по присвоению статуса общественно полезной организации;</w:t>
      </w:r>
    </w:p>
    <w:p w:rsidR="00526DA4" w:rsidRPr="00A34D22" w:rsidRDefault="00526DA4" w:rsidP="00A34D22">
      <w:pPr>
        <w:pStyle w:val="newncpi"/>
        <w:ind w:firstLine="709"/>
        <w:rPr>
          <w:sz w:val="30"/>
          <w:szCs w:val="30"/>
        </w:rPr>
      </w:pPr>
      <w:r w:rsidRPr="00A34D22">
        <w:rPr>
          <w:sz w:val="30"/>
          <w:szCs w:val="30"/>
        </w:rPr>
        <w:t>осуществляет другие полномочия в соответствии с Конституцией Республики Беларусь, настоящим Законом, иными законами и актами Президента Республики Беларусь.</w:t>
      </w:r>
    </w:p>
    <w:p w:rsidR="00C043E2" w:rsidRPr="00A34D22" w:rsidRDefault="00C043E2" w:rsidP="009A00EB">
      <w:pPr>
        <w:keepNext/>
        <w:spacing w:before="240" w:after="240" w:line="280" w:lineRule="exact"/>
        <w:ind w:left="2127" w:right="284" w:hanging="1418"/>
        <w:rPr>
          <w:rFonts w:ascii="Times New Roman" w:hAnsi="Times New Roman"/>
          <w:b/>
          <w:sz w:val="30"/>
          <w:szCs w:val="30"/>
          <w:lang w:val="ru-RU"/>
        </w:rPr>
      </w:pPr>
      <w:r w:rsidRPr="00A34D22">
        <w:rPr>
          <w:rFonts w:ascii="Times New Roman" w:hAnsi="Times New Roman"/>
          <w:b/>
          <w:sz w:val="30"/>
          <w:szCs w:val="30"/>
          <w:lang w:val="ru-RU"/>
        </w:rPr>
        <w:t>Статья</w:t>
      </w:r>
      <w:r w:rsidR="00856673" w:rsidRPr="00A34D22">
        <w:rPr>
          <w:rFonts w:ascii="Times New Roman" w:hAnsi="Times New Roman"/>
          <w:b/>
          <w:sz w:val="30"/>
          <w:szCs w:val="30"/>
          <w:lang w:val="ru-RU"/>
        </w:rPr>
        <w:t xml:space="preserve"> </w:t>
      </w:r>
      <w:r w:rsidR="0027131D" w:rsidRPr="00A34D22">
        <w:rPr>
          <w:rFonts w:ascii="Times New Roman" w:hAnsi="Times New Roman"/>
          <w:b/>
          <w:sz w:val="30"/>
          <w:szCs w:val="30"/>
          <w:lang w:val="ru-RU"/>
        </w:rPr>
        <w:t>8</w:t>
      </w:r>
      <w:r w:rsidRPr="00A34D22">
        <w:rPr>
          <w:rFonts w:ascii="Times New Roman" w:hAnsi="Times New Roman"/>
          <w:b/>
          <w:sz w:val="30"/>
          <w:szCs w:val="30"/>
          <w:lang w:val="ru-RU"/>
        </w:rPr>
        <w:t>.</w:t>
      </w:r>
      <w:r w:rsidRPr="00A34D22">
        <w:rPr>
          <w:rFonts w:ascii="Times New Roman" w:hAnsi="Times New Roman"/>
          <w:b/>
          <w:sz w:val="30"/>
          <w:szCs w:val="30"/>
          <w:lang w:val="ru-RU"/>
        </w:rPr>
        <w:tab/>
        <w:t>Полномочия республиканских органов государственного управления в области общественно полезной деятельности</w:t>
      </w:r>
    </w:p>
    <w:p w:rsidR="00E76B98" w:rsidRPr="00A34D22" w:rsidRDefault="00E76B98" w:rsidP="00A34D22">
      <w:pPr>
        <w:pStyle w:val="newncpi"/>
        <w:ind w:firstLine="709"/>
        <w:divId w:val="268247420"/>
        <w:rPr>
          <w:sz w:val="30"/>
          <w:szCs w:val="30"/>
        </w:rPr>
      </w:pPr>
      <w:r w:rsidRPr="00A34D22">
        <w:rPr>
          <w:sz w:val="30"/>
          <w:szCs w:val="30"/>
        </w:rPr>
        <w:t>Министерство юстиции Республики Беларусь в области общественно полезной в пределах своей компетенции:</w:t>
      </w:r>
    </w:p>
    <w:p w:rsidR="00E76B98" w:rsidRPr="00A34D22" w:rsidRDefault="00E76B98" w:rsidP="00A34D22">
      <w:pPr>
        <w:pStyle w:val="newncpi"/>
        <w:ind w:firstLine="709"/>
        <w:divId w:val="268247420"/>
        <w:rPr>
          <w:sz w:val="30"/>
          <w:szCs w:val="30"/>
        </w:rPr>
      </w:pPr>
      <w:r w:rsidRPr="00A34D22">
        <w:rPr>
          <w:sz w:val="30"/>
          <w:szCs w:val="30"/>
        </w:rPr>
        <w:t>реализует государственную политику;</w:t>
      </w:r>
    </w:p>
    <w:p w:rsidR="00E76B98" w:rsidRDefault="00F7018B" w:rsidP="00A34D22">
      <w:pPr>
        <w:pStyle w:val="newncpi"/>
        <w:ind w:firstLine="709"/>
        <w:divId w:val="268247420"/>
        <w:rPr>
          <w:sz w:val="30"/>
          <w:szCs w:val="30"/>
        </w:rPr>
      </w:pPr>
      <w:r>
        <w:rPr>
          <w:sz w:val="30"/>
          <w:szCs w:val="30"/>
        </w:rPr>
        <w:t xml:space="preserve">формирует и </w:t>
      </w:r>
      <w:r w:rsidR="00E76B98" w:rsidRPr="00A34D22">
        <w:rPr>
          <w:sz w:val="30"/>
          <w:szCs w:val="30"/>
        </w:rPr>
        <w:t>ведет Реестр общественно полезных организаций</w:t>
      </w:r>
      <w:r>
        <w:rPr>
          <w:sz w:val="30"/>
          <w:szCs w:val="30"/>
        </w:rPr>
        <w:t>, а также предоставляет сведения из него</w:t>
      </w:r>
      <w:r w:rsidR="00E76B98" w:rsidRPr="00A34D22">
        <w:rPr>
          <w:sz w:val="30"/>
          <w:szCs w:val="30"/>
        </w:rPr>
        <w:t>;</w:t>
      </w:r>
    </w:p>
    <w:p w:rsidR="00F7018B" w:rsidRDefault="00F7018B" w:rsidP="00A34D22">
      <w:pPr>
        <w:pStyle w:val="newncpi"/>
        <w:ind w:firstLine="709"/>
        <w:divId w:val="268247420"/>
        <w:rPr>
          <w:sz w:val="30"/>
          <w:szCs w:val="30"/>
        </w:rPr>
      </w:pPr>
      <w:r>
        <w:rPr>
          <w:sz w:val="30"/>
          <w:szCs w:val="30"/>
        </w:rPr>
        <w:t>обеспечивает деятельность межведомственной комиссии по присвоению статуса общественно полезной организации;</w:t>
      </w:r>
    </w:p>
    <w:p w:rsidR="00F7018B" w:rsidRPr="00A34D22" w:rsidRDefault="00F7018B" w:rsidP="00A34D22">
      <w:pPr>
        <w:pStyle w:val="newncpi"/>
        <w:ind w:firstLine="709"/>
        <w:divId w:val="268247420"/>
        <w:rPr>
          <w:sz w:val="30"/>
          <w:szCs w:val="30"/>
        </w:rPr>
      </w:pPr>
      <w:r>
        <w:rPr>
          <w:sz w:val="30"/>
          <w:szCs w:val="30"/>
        </w:rPr>
        <w:t>выдает свидетельство о присвоении статуса общественно полезной организации;</w:t>
      </w:r>
    </w:p>
    <w:p w:rsidR="00E76B98" w:rsidRPr="00A34D22" w:rsidRDefault="00E76B98" w:rsidP="00A34D22">
      <w:pPr>
        <w:pStyle w:val="newncpi"/>
        <w:ind w:firstLine="709"/>
        <w:divId w:val="268247420"/>
        <w:rPr>
          <w:sz w:val="30"/>
          <w:szCs w:val="30"/>
        </w:rPr>
      </w:pPr>
      <w:r w:rsidRPr="00A34D22">
        <w:rPr>
          <w:sz w:val="30"/>
          <w:szCs w:val="30"/>
        </w:rPr>
        <w:t>взаимодействует с республиканскими органами государственного управления, местными исполнительными и распорядительными органами по вопросам организации общественно полезной деятельности;</w:t>
      </w:r>
    </w:p>
    <w:p w:rsidR="00E76B98" w:rsidRPr="00A34D22" w:rsidRDefault="00E76B98" w:rsidP="00A34D22">
      <w:pPr>
        <w:pStyle w:val="newncpi"/>
        <w:ind w:firstLine="709"/>
        <w:divId w:val="268247420"/>
        <w:rPr>
          <w:sz w:val="30"/>
          <w:szCs w:val="30"/>
        </w:rPr>
      </w:pPr>
      <w:r w:rsidRPr="00A34D22">
        <w:rPr>
          <w:sz w:val="30"/>
          <w:szCs w:val="30"/>
        </w:rPr>
        <w:t>взаимодействует с местными исполнительными и распорядительными органами по вопросам организации общественно полезной деятельности;</w:t>
      </w:r>
    </w:p>
    <w:p w:rsidR="00E76B98" w:rsidRPr="00A34D22" w:rsidRDefault="00E76B98" w:rsidP="00A34D22">
      <w:pPr>
        <w:pStyle w:val="newncpi"/>
        <w:ind w:firstLine="709"/>
        <w:divId w:val="268247420"/>
        <w:rPr>
          <w:sz w:val="30"/>
          <w:szCs w:val="30"/>
        </w:rPr>
      </w:pPr>
      <w:r w:rsidRPr="00A34D22">
        <w:rPr>
          <w:sz w:val="30"/>
          <w:szCs w:val="30"/>
        </w:rPr>
        <w:t>осуществляет другие полномочия в соответствии с настоящим Законом и иными актами законодательства.</w:t>
      </w:r>
    </w:p>
    <w:p w:rsidR="00E76B98" w:rsidRDefault="00E76B98" w:rsidP="00A34D22">
      <w:pPr>
        <w:pStyle w:val="newncpi"/>
        <w:ind w:firstLine="709"/>
        <w:divId w:val="268247420"/>
        <w:rPr>
          <w:sz w:val="30"/>
          <w:szCs w:val="30"/>
        </w:rPr>
      </w:pPr>
      <w:r w:rsidRPr="00A34D22">
        <w:rPr>
          <w:sz w:val="30"/>
          <w:szCs w:val="30"/>
        </w:rPr>
        <w:t>Другие республиканские органы государственного управления реализуют государственную политику в области общественно полезной деятельности в пределах своей компетенции.</w:t>
      </w:r>
    </w:p>
    <w:p w:rsidR="007C7A4A" w:rsidRPr="00A34D22" w:rsidRDefault="007C7A4A" w:rsidP="007C7A4A">
      <w:pPr>
        <w:pStyle w:val="newncpi"/>
        <w:keepNext/>
        <w:spacing w:before="240" w:after="240" w:line="280" w:lineRule="exact"/>
        <w:ind w:left="2268" w:right="567" w:hanging="1559"/>
        <w:divId w:val="268247420"/>
        <w:rPr>
          <w:b/>
          <w:sz w:val="30"/>
          <w:szCs w:val="30"/>
        </w:rPr>
      </w:pPr>
      <w:r w:rsidRPr="00A34D22">
        <w:rPr>
          <w:b/>
          <w:sz w:val="30"/>
          <w:szCs w:val="30"/>
        </w:rPr>
        <w:t>Статья 9.</w:t>
      </w:r>
      <w:r w:rsidRPr="00A34D22">
        <w:rPr>
          <w:b/>
          <w:sz w:val="30"/>
          <w:szCs w:val="30"/>
        </w:rPr>
        <w:tab/>
      </w:r>
      <w:r>
        <w:rPr>
          <w:b/>
          <w:sz w:val="30"/>
          <w:szCs w:val="30"/>
        </w:rPr>
        <w:t>Полномочия местных исполнительных и распорядительных органов в</w:t>
      </w:r>
      <w:r w:rsidRPr="00A34D22">
        <w:rPr>
          <w:b/>
          <w:sz w:val="30"/>
          <w:szCs w:val="30"/>
        </w:rPr>
        <w:t xml:space="preserve"> </w:t>
      </w:r>
      <w:r>
        <w:rPr>
          <w:b/>
          <w:sz w:val="30"/>
          <w:szCs w:val="30"/>
        </w:rPr>
        <w:t>области общественно полезной деятельности</w:t>
      </w:r>
    </w:p>
    <w:p w:rsidR="00350E2D" w:rsidRDefault="00350E2D" w:rsidP="009A00EB">
      <w:pPr>
        <w:pStyle w:val="newncpi"/>
        <w:ind w:firstLine="709"/>
        <w:divId w:val="2071297056"/>
        <w:rPr>
          <w:sz w:val="30"/>
          <w:szCs w:val="30"/>
        </w:rPr>
      </w:pPr>
      <w:r>
        <w:rPr>
          <w:sz w:val="30"/>
          <w:szCs w:val="30"/>
        </w:rPr>
        <w:t xml:space="preserve">Местные исполнительные и распорядительные органы </w:t>
      </w:r>
      <w:r w:rsidRPr="00A34D22">
        <w:rPr>
          <w:sz w:val="30"/>
          <w:szCs w:val="30"/>
        </w:rPr>
        <w:t>в области общественно полезной в пределах своей компетенции</w:t>
      </w:r>
    </w:p>
    <w:p w:rsidR="00AD7324" w:rsidRDefault="00350E2D" w:rsidP="009A00EB">
      <w:pPr>
        <w:pStyle w:val="newncpi"/>
        <w:ind w:firstLine="709"/>
        <w:divId w:val="2071297056"/>
        <w:rPr>
          <w:sz w:val="30"/>
          <w:szCs w:val="30"/>
        </w:rPr>
      </w:pPr>
      <w:r>
        <w:rPr>
          <w:sz w:val="30"/>
          <w:szCs w:val="30"/>
        </w:rPr>
        <w:t xml:space="preserve">принимают участие </w:t>
      </w:r>
      <w:r w:rsidR="00AD7324">
        <w:rPr>
          <w:sz w:val="30"/>
          <w:szCs w:val="30"/>
        </w:rPr>
        <w:t xml:space="preserve">в реализации государственной политики в области общественно полезной деятельности на региональном уровне; </w:t>
      </w:r>
    </w:p>
    <w:p w:rsidR="00350E2D" w:rsidRPr="009A00EB" w:rsidRDefault="00AD7324" w:rsidP="009A00EB">
      <w:pPr>
        <w:pStyle w:val="newncpi"/>
        <w:ind w:firstLine="709"/>
        <w:divId w:val="2071297056"/>
        <w:rPr>
          <w:sz w:val="30"/>
          <w:szCs w:val="30"/>
        </w:rPr>
      </w:pPr>
      <w:r>
        <w:rPr>
          <w:sz w:val="30"/>
          <w:szCs w:val="30"/>
        </w:rPr>
        <w:t xml:space="preserve">содействуют государственно-частному партнерству </w:t>
      </w:r>
      <w:r w:rsidRPr="00A34D22">
        <w:rPr>
          <w:sz w:val="30"/>
          <w:szCs w:val="30"/>
        </w:rPr>
        <w:t xml:space="preserve">в </w:t>
      </w:r>
      <w:r>
        <w:rPr>
          <w:sz w:val="30"/>
          <w:szCs w:val="30"/>
        </w:rPr>
        <w:t xml:space="preserve">области </w:t>
      </w:r>
      <w:r w:rsidRPr="00A34D22">
        <w:rPr>
          <w:sz w:val="30"/>
          <w:szCs w:val="30"/>
        </w:rPr>
        <w:t>общественно полезной деятельности</w:t>
      </w:r>
      <w:r w:rsidR="00350E2D" w:rsidRPr="009A00EB">
        <w:rPr>
          <w:sz w:val="30"/>
          <w:szCs w:val="30"/>
        </w:rPr>
        <w:t>;</w:t>
      </w:r>
    </w:p>
    <w:p w:rsidR="007C7A4A" w:rsidRDefault="00AD7324" w:rsidP="00A34D22">
      <w:pPr>
        <w:pStyle w:val="newncpi"/>
        <w:ind w:firstLine="709"/>
        <w:divId w:val="268247420"/>
        <w:rPr>
          <w:sz w:val="30"/>
          <w:szCs w:val="30"/>
        </w:rPr>
      </w:pPr>
      <w:r w:rsidRPr="00A34D22">
        <w:rPr>
          <w:sz w:val="30"/>
          <w:szCs w:val="30"/>
        </w:rPr>
        <w:t>осуществляет другие полномочия в соответствии с настоящим Законом и иными актами законодательства</w:t>
      </w:r>
      <w:r w:rsidR="00350E2D" w:rsidRPr="009A00EB">
        <w:rPr>
          <w:sz w:val="30"/>
          <w:szCs w:val="30"/>
        </w:rPr>
        <w:t>.</w:t>
      </w:r>
    </w:p>
    <w:p w:rsidR="000B33CF" w:rsidRPr="00A34D22" w:rsidRDefault="000B33CF" w:rsidP="000B33CF">
      <w:pPr>
        <w:keepNext/>
        <w:spacing w:before="240" w:after="240" w:line="280" w:lineRule="exact"/>
        <w:ind w:left="2268" w:right="283" w:hanging="1559"/>
        <w:jc w:val="both"/>
        <w:divId w:val="268247420"/>
        <w:rPr>
          <w:rFonts w:ascii="Times New Roman" w:hAnsi="Times New Roman"/>
          <w:b/>
          <w:sz w:val="30"/>
          <w:szCs w:val="30"/>
          <w:lang w:val="ru-RU"/>
        </w:rPr>
      </w:pPr>
      <w:r w:rsidRPr="00A34D22">
        <w:rPr>
          <w:rFonts w:ascii="Times New Roman" w:hAnsi="Times New Roman"/>
          <w:b/>
          <w:sz w:val="30"/>
          <w:szCs w:val="30"/>
          <w:lang w:val="ru-RU"/>
        </w:rPr>
        <w:lastRenderedPageBreak/>
        <w:t xml:space="preserve">Статья </w:t>
      </w:r>
      <w:r>
        <w:rPr>
          <w:rFonts w:ascii="Times New Roman" w:hAnsi="Times New Roman"/>
          <w:b/>
          <w:sz w:val="30"/>
          <w:szCs w:val="30"/>
          <w:lang w:val="ru-RU"/>
        </w:rPr>
        <w:t>10</w:t>
      </w:r>
      <w:r w:rsidRPr="00A34D22">
        <w:rPr>
          <w:rFonts w:ascii="Times New Roman" w:hAnsi="Times New Roman"/>
          <w:b/>
          <w:sz w:val="30"/>
          <w:szCs w:val="30"/>
          <w:lang w:val="ru-RU"/>
        </w:rPr>
        <w:t>.</w:t>
      </w:r>
      <w:r w:rsidRPr="00A34D22">
        <w:rPr>
          <w:rFonts w:ascii="Times New Roman" w:hAnsi="Times New Roman"/>
          <w:b/>
          <w:sz w:val="30"/>
          <w:szCs w:val="30"/>
          <w:lang w:val="ru-RU"/>
        </w:rPr>
        <w:tab/>
        <w:t>Государственная поддержка общественно полезной деятельности</w:t>
      </w:r>
    </w:p>
    <w:p w:rsidR="000B33CF" w:rsidRPr="00A34D22" w:rsidRDefault="000B33CF" w:rsidP="000B33CF">
      <w:pPr>
        <w:pStyle w:val="point"/>
        <w:ind w:firstLine="709"/>
        <w:divId w:val="268247420"/>
        <w:rPr>
          <w:sz w:val="30"/>
          <w:szCs w:val="30"/>
        </w:rPr>
      </w:pPr>
      <w:r w:rsidRPr="00A34D22">
        <w:rPr>
          <w:sz w:val="30"/>
          <w:szCs w:val="30"/>
        </w:rPr>
        <w:t xml:space="preserve">Государством гарантируется защита </w:t>
      </w:r>
      <w:r w:rsidR="001739DC">
        <w:rPr>
          <w:sz w:val="30"/>
          <w:szCs w:val="30"/>
        </w:rPr>
        <w:t xml:space="preserve">предусмотренных законодательством </w:t>
      </w:r>
      <w:r w:rsidRPr="00A34D22">
        <w:rPr>
          <w:sz w:val="30"/>
          <w:szCs w:val="30"/>
        </w:rPr>
        <w:t xml:space="preserve">прав и законных интересов субъектов </w:t>
      </w:r>
      <w:r>
        <w:rPr>
          <w:sz w:val="30"/>
          <w:szCs w:val="30"/>
        </w:rPr>
        <w:t>общественно полезной</w:t>
      </w:r>
      <w:r w:rsidRPr="00A34D22">
        <w:rPr>
          <w:sz w:val="30"/>
          <w:szCs w:val="30"/>
        </w:rPr>
        <w:t xml:space="preserve"> деятельности.</w:t>
      </w:r>
    </w:p>
    <w:p w:rsidR="000B33CF" w:rsidRPr="00A34D22" w:rsidRDefault="000B33CF" w:rsidP="000B33CF">
      <w:pPr>
        <w:pStyle w:val="point"/>
        <w:ind w:firstLine="709"/>
        <w:divId w:val="268247420"/>
        <w:rPr>
          <w:sz w:val="30"/>
          <w:szCs w:val="30"/>
        </w:rPr>
      </w:pPr>
      <w:r w:rsidRPr="00A34D22">
        <w:rPr>
          <w:sz w:val="30"/>
          <w:szCs w:val="30"/>
        </w:rPr>
        <w:t>Должностные лица, препятствующие реализации права физических и юридических лиц на осуществление общественно полезной деятельности несут ответственность в соответствии с законодательством.</w:t>
      </w:r>
    </w:p>
    <w:p w:rsidR="000B33CF" w:rsidRPr="00A34D22" w:rsidRDefault="000B33CF" w:rsidP="000B33CF">
      <w:pPr>
        <w:keepNext/>
        <w:spacing w:before="240" w:after="240" w:line="280" w:lineRule="exact"/>
        <w:ind w:left="2268" w:right="284" w:hanging="1559"/>
        <w:jc w:val="both"/>
        <w:divId w:val="268247420"/>
        <w:rPr>
          <w:rFonts w:ascii="Times New Roman" w:hAnsi="Times New Roman"/>
          <w:b/>
          <w:sz w:val="30"/>
          <w:szCs w:val="30"/>
          <w:lang w:val="ru-RU"/>
        </w:rPr>
      </w:pPr>
      <w:r w:rsidRPr="00A34D22">
        <w:rPr>
          <w:rFonts w:ascii="Times New Roman" w:hAnsi="Times New Roman"/>
          <w:b/>
          <w:sz w:val="30"/>
          <w:szCs w:val="30"/>
          <w:lang w:val="ru-RU"/>
        </w:rPr>
        <w:t xml:space="preserve">Статья </w:t>
      </w:r>
      <w:r>
        <w:rPr>
          <w:rFonts w:ascii="Times New Roman" w:hAnsi="Times New Roman"/>
          <w:b/>
          <w:sz w:val="30"/>
          <w:szCs w:val="30"/>
          <w:lang w:val="ru-RU"/>
        </w:rPr>
        <w:t>11</w:t>
      </w:r>
      <w:r w:rsidRPr="00A34D22">
        <w:rPr>
          <w:rFonts w:ascii="Times New Roman" w:hAnsi="Times New Roman"/>
          <w:b/>
          <w:sz w:val="30"/>
          <w:szCs w:val="30"/>
          <w:lang w:val="ru-RU"/>
        </w:rPr>
        <w:tab/>
        <w:t>Формы государственной поддержки</w:t>
      </w:r>
      <w:r>
        <w:rPr>
          <w:rFonts w:ascii="Times New Roman" w:hAnsi="Times New Roman"/>
          <w:b/>
          <w:sz w:val="30"/>
          <w:szCs w:val="30"/>
          <w:lang w:val="ru-RU"/>
        </w:rPr>
        <w:t xml:space="preserve"> </w:t>
      </w:r>
      <w:r w:rsidRPr="00A34D22">
        <w:rPr>
          <w:rFonts w:ascii="Times New Roman" w:hAnsi="Times New Roman"/>
          <w:b/>
          <w:sz w:val="30"/>
          <w:szCs w:val="30"/>
          <w:lang w:val="ru-RU"/>
        </w:rPr>
        <w:t>общественно полезной деятельности</w:t>
      </w:r>
    </w:p>
    <w:p w:rsidR="000B33CF" w:rsidRPr="00A34D22" w:rsidRDefault="000B33CF" w:rsidP="000B33CF">
      <w:pPr>
        <w:ind w:firstLine="709"/>
        <w:jc w:val="both"/>
        <w:divId w:val="268247420"/>
        <w:rPr>
          <w:rFonts w:ascii="Times New Roman" w:eastAsia="Times New Roman" w:hAnsi="Times New Roman"/>
          <w:sz w:val="30"/>
          <w:szCs w:val="30"/>
          <w:lang w:val="ru-RU" w:eastAsia="ru-RU"/>
        </w:rPr>
      </w:pPr>
      <w:r w:rsidRPr="00A34D22">
        <w:rPr>
          <w:rFonts w:ascii="Times New Roman" w:eastAsia="Times New Roman" w:hAnsi="Times New Roman"/>
          <w:sz w:val="30"/>
          <w:szCs w:val="30"/>
          <w:lang w:val="ru-RU" w:eastAsia="ru-RU"/>
        </w:rPr>
        <w:t xml:space="preserve">Государственная поддержка общественно полезной деятельности осуществляется </w:t>
      </w:r>
      <w:r>
        <w:rPr>
          <w:rFonts w:ascii="Times New Roman" w:eastAsia="Times New Roman" w:hAnsi="Times New Roman"/>
          <w:sz w:val="30"/>
          <w:szCs w:val="30"/>
          <w:lang w:val="ru-RU" w:eastAsia="ru-RU"/>
        </w:rPr>
        <w:t>в</w:t>
      </w:r>
      <w:r w:rsidRPr="00A34D22">
        <w:rPr>
          <w:rFonts w:ascii="Times New Roman" w:eastAsia="Times New Roman" w:hAnsi="Times New Roman"/>
          <w:sz w:val="30"/>
          <w:szCs w:val="30"/>
          <w:lang w:val="ru-RU" w:eastAsia="ru-RU"/>
        </w:rPr>
        <w:t xml:space="preserve"> следующих формах:</w:t>
      </w:r>
    </w:p>
    <w:p w:rsidR="000B33CF" w:rsidRDefault="00D52F9E" w:rsidP="000B33CF">
      <w:pPr>
        <w:autoSpaceDE w:val="0"/>
        <w:autoSpaceDN w:val="0"/>
        <w:adjustRightInd w:val="0"/>
        <w:ind w:firstLine="709"/>
        <w:jc w:val="both"/>
        <w:divId w:val="268247420"/>
        <w:rPr>
          <w:rFonts w:ascii="Times New Roman" w:hAnsi="Times New Roman"/>
          <w:sz w:val="30"/>
          <w:szCs w:val="30"/>
          <w:lang w:val="ru-RU"/>
        </w:rPr>
      </w:pPr>
      <w:r w:rsidRPr="009A00EB">
        <w:rPr>
          <w:rFonts w:ascii="Times New Roman" w:hAnsi="Times New Roman"/>
          <w:sz w:val="30"/>
          <w:szCs w:val="30"/>
          <w:lang w:val="ru-RU"/>
        </w:rPr>
        <w:t>стимулирования общественно полезной деятельности</w:t>
      </w:r>
      <w:r w:rsidR="000B33CF" w:rsidRPr="00E027D0">
        <w:rPr>
          <w:rFonts w:ascii="Times New Roman" w:hAnsi="Times New Roman"/>
          <w:sz w:val="30"/>
          <w:szCs w:val="30"/>
          <w:lang w:val="ru-RU"/>
        </w:rPr>
        <w:t xml:space="preserve">, в том числе </w:t>
      </w:r>
      <w:r w:rsidR="000B33CF" w:rsidRPr="009A00EB">
        <w:rPr>
          <w:rFonts w:ascii="Times New Roman" w:hAnsi="Times New Roman"/>
          <w:sz w:val="30"/>
          <w:szCs w:val="30"/>
          <w:lang w:val="ru-RU"/>
        </w:rPr>
        <w:t xml:space="preserve">за счет </w:t>
      </w:r>
      <w:r>
        <w:rPr>
          <w:rFonts w:ascii="Times New Roman" w:hAnsi="Times New Roman"/>
          <w:sz w:val="30"/>
          <w:szCs w:val="30"/>
          <w:lang w:val="ru-RU"/>
        </w:rPr>
        <w:t>поощрения благотворителей, спонсоров</w:t>
      </w:r>
      <w:r w:rsidR="000B33CF">
        <w:rPr>
          <w:rFonts w:ascii="Times New Roman" w:hAnsi="Times New Roman"/>
          <w:sz w:val="30"/>
          <w:szCs w:val="30"/>
          <w:lang w:val="ru-RU"/>
        </w:rPr>
        <w:t xml:space="preserve"> в соответствии с </w:t>
      </w:r>
      <w:r>
        <w:rPr>
          <w:rFonts w:ascii="Times New Roman" w:hAnsi="Times New Roman"/>
          <w:sz w:val="30"/>
          <w:szCs w:val="30"/>
          <w:lang w:val="ru-RU"/>
        </w:rPr>
        <w:t xml:space="preserve">настоящим Законом и иными </w:t>
      </w:r>
      <w:r w:rsidR="000B33CF">
        <w:rPr>
          <w:rFonts w:ascii="Times New Roman" w:hAnsi="Times New Roman"/>
          <w:sz w:val="30"/>
          <w:szCs w:val="30"/>
          <w:lang w:val="ru-RU"/>
        </w:rPr>
        <w:t>законодатель</w:t>
      </w:r>
      <w:r>
        <w:rPr>
          <w:rFonts w:ascii="Times New Roman" w:hAnsi="Times New Roman"/>
          <w:sz w:val="30"/>
          <w:szCs w:val="30"/>
          <w:lang w:val="ru-RU"/>
        </w:rPr>
        <w:t>ны</w:t>
      </w:r>
      <w:r w:rsidR="000B33CF">
        <w:rPr>
          <w:rFonts w:ascii="Times New Roman" w:hAnsi="Times New Roman"/>
          <w:sz w:val="30"/>
          <w:szCs w:val="30"/>
          <w:lang w:val="ru-RU"/>
        </w:rPr>
        <w:t>м</w:t>
      </w:r>
      <w:r>
        <w:rPr>
          <w:rFonts w:ascii="Times New Roman" w:hAnsi="Times New Roman"/>
          <w:sz w:val="30"/>
          <w:szCs w:val="30"/>
          <w:lang w:val="ru-RU"/>
        </w:rPr>
        <w:t>и актами</w:t>
      </w:r>
      <w:r w:rsidR="000B33CF">
        <w:rPr>
          <w:rFonts w:ascii="Times New Roman" w:hAnsi="Times New Roman"/>
          <w:sz w:val="30"/>
          <w:szCs w:val="30"/>
          <w:lang w:val="ru-RU"/>
        </w:rPr>
        <w:t>;</w:t>
      </w:r>
    </w:p>
    <w:p w:rsidR="001739DC" w:rsidRDefault="001739DC" w:rsidP="000B33CF">
      <w:pPr>
        <w:autoSpaceDE w:val="0"/>
        <w:autoSpaceDN w:val="0"/>
        <w:adjustRightInd w:val="0"/>
        <w:ind w:firstLine="709"/>
        <w:jc w:val="both"/>
        <w:divId w:val="268247420"/>
        <w:rPr>
          <w:rFonts w:ascii="Times New Roman" w:hAnsi="Times New Roman"/>
          <w:sz w:val="30"/>
          <w:szCs w:val="30"/>
          <w:lang w:val="ru-RU"/>
        </w:rPr>
      </w:pPr>
      <w:r>
        <w:rPr>
          <w:rFonts w:ascii="Times New Roman" w:hAnsi="Times New Roman"/>
          <w:sz w:val="30"/>
          <w:szCs w:val="30"/>
          <w:lang w:val="ru-RU"/>
        </w:rPr>
        <w:t>субсидирования общественно полезных организаций</w:t>
      </w:r>
      <w:r w:rsidR="005F34D0">
        <w:rPr>
          <w:rFonts w:ascii="Times New Roman" w:hAnsi="Times New Roman"/>
          <w:sz w:val="30"/>
          <w:szCs w:val="30"/>
          <w:lang w:val="ru-RU"/>
        </w:rPr>
        <w:t xml:space="preserve">, размещения на конкурсной основе государственного социального заказа </w:t>
      </w:r>
      <w:r>
        <w:rPr>
          <w:rFonts w:ascii="Times New Roman" w:hAnsi="Times New Roman"/>
          <w:sz w:val="30"/>
          <w:szCs w:val="30"/>
          <w:lang w:val="ru-RU"/>
        </w:rPr>
        <w:t>в соответствии с законодательством;</w:t>
      </w:r>
    </w:p>
    <w:p w:rsidR="000B33CF" w:rsidRPr="00A34D22" w:rsidRDefault="000B33CF" w:rsidP="000B33CF">
      <w:pPr>
        <w:autoSpaceDE w:val="0"/>
        <w:autoSpaceDN w:val="0"/>
        <w:adjustRightInd w:val="0"/>
        <w:ind w:firstLine="709"/>
        <w:jc w:val="both"/>
        <w:divId w:val="268247420"/>
        <w:rPr>
          <w:rFonts w:ascii="Times New Roman" w:hAnsi="Times New Roman"/>
          <w:sz w:val="30"/>
          <w:szCs w:val="30"/>
          <w:lang w:val="ru-RU"/>
        </w:rPr>
      </w:pPr>
      <w:r w:rsidRPr="00A34D22">
        <w:rPr>
          <w:rFonts w:ascii="Times New Roman" w:hAnsi="Times New Roman"/>
          <w:sz w:val="30"/>
          <w:szCs w:val="30"/>
          <w:lang w:val="ru-RU"/>
        </w:rPr>
        <w:t>установления системы регулярного поощрения и стимулирования общественно полезной деятельности, в том числе государственных наград для юридических и физических лиц, внесших значительный вклад в развитие общественно полезной деятельности;</w:t>
      </w:r>
    </w:p>
    <w:p w:rsidR="000B33CF" w:rsidRPr="00A34D22" w:rsidRDefault="000B33CF" w:rsidP="000B33CF">
      <w:pPr>
        <w:pStyle w:val="newncpi"/>
        <w:ind w:firstLine="709"/>
        <w:divId w:val="268247420"/>
        <w:rPr>
          <w:sz w:val="30"/>
          <w:szCs w:val="30"/>
        </w:rPr>
      </w:pPr>
      <w:r w:rsidRPr="00A34D22">
        <w:rPr>
          <w:sz w:val="30"/>
          <w:szCs w:val="30"/>
        </w:rPr>
        <w:t>принятие иных мер, необходимых для развития общественно полезной деятельности.</w:t>
      </w:r>
    </w:p>
    <w:p w:rsidR="00A50F7C" w:rsidRPr="00A34D22" w:rsidRDefault="00C043E2" w:rsidP="00A34D22">
      <w:pPr>
        <w:pStyle w:val="newncpi"/>
        <w:keepNext/>
        <w:spacing w:before="240" w:after="240" w:line="280" w:lineRule="exact"/>
        <w:ind w:left="2268" w:right="567" w:hanging="1559"/>
        <w:divId w:val="101191693"/>
        <w:rPr>
          <w:b/>
          <w:sz w:val="30"/>
          <w:szCs w:val="30"/>
        </w:rPr>
      </w:pPr>
      <w:r w:rsidRPr="00A34D22">
        <w:rPr>
          <w:b/>
          <w:sz w:val="30"/>
          <w:szCs w:val="30"/>
        </w:rPr>
        <w:t>Статья</w:t>
      </w:r>
      <w:r w:rsidR="00856673" w:rsidRPr="00A34D22">
        <w:rPr>
          <w:b/>
          <w:sz w:val="30"/>
          <w:szCs w:val="30"/>
        </w:rPr>
        <w:t xml:space="preserve"> </w:t>
      </w:r>
      <w:r w:rsidR="004A3294">
        <w:rPr>
          <w:b/>
          <w:sz w:val="30"/>
          <w:szCs w:val="30"/>
        </w:rPr>
        <w:t>12</w:t>
      </w:r>
      <w:r w:rsidR="00A50F7C" w:rsidRPr="00A34D22">
        <w:rPr>
          <w:b/>
          <w:sz w:val="30"/>
          <w:szCs w:val="30"/>
        </w:rPr>
        <w:t>.</w:t>
      </w:r>
      <w:r w:rsidR="00A50F7C" w:rsidRPr="00A34D22">
        <w:rPr>
          <w:b/>
          <w:sz w:val="30"/>
          <w:szCs w:val="30"/>
        </w:rPr>
        <w:tab/>
        <w:t xml:space="preserve">Государственно-частное партнерство в области общественно полезной деятельности </w:t>
      </w:r>
    </w:p>
    <w:p w:rsidR="00A50F7C" w:rsidRPr="00A34D22" w:rsidRDefault="00A50F7C" w:rsidP="00A34D22">
      <w:pPr>
        <w:pStyle w:val="newncpi"/>
        <w:ind w:firstLine="709"/>
        <w:divId w:val="101191693"/>
        <w:rPr>
          <w:sz w:val="30"/>
          <w:szCs w:val="30"/>
        </w:rPr>
      </w:pPr>
      <w:r w:rsidRPr="00A34D22">
        <w:rPr>
          <w:sz w:val="30"/>
          <w:szCs w:val="30"/>
        </w:rPr>
        <w:t xml:space="preserve">Государственно-частное партнерство в </w:t>
      </w:r>
      <w:r w:rsidR="00AD7324">
        <w:rPr>
          <w:sz w:val="30"/>
          <w:szCs w:val="30"/>
        </w:rPr>
        <w:t xml:space="preserve">области </w:t>
      </w:r>
      <w:r w:rsidRPr="00A34D22">
        <w:rPr>
          <w:sz w:val="30"/>
          <w:szCs w:val="30"/>
        </w:rPr>
        <w:t>общественно полезной деятельности осуществляется на основе:</w:t>
      </w:r>
    </w:p>
    <w:p w:rsidR="00A50F7C" w:rsidRPr="00A34D22" w:rsidRDefault="00A50F7C" w:rsidP="00A34D22">
      <w:pPr>
        <w:pStyle w:val="newncpi"/>
        <w:ind w:firstLine="709"/>
        <w:divId w:val="101191693"/>
        <w:rPr>
          <w:sz w:val="30"/>
          <w:szCs w:val="30"/>
        </w:rPr>
      </w:pPr>
      <w:r w:rsidRPr="00A34D22">
        <w:rPr>
          <w:sz w:val="30"/>
          <w:szCs w:val="30"/>
        </w:rPr>
        <w:t>равноправного взаимодействия государства и общественно полезных  организаций, основанного на учете интересов обеих сторон;</w:t>
      </w:r>
    </w:p>
    <w:p w:rsidR="00A50F7C" w:rsidRPr="00A34D22" w:rsidRDefault="00A50F7C" w:rsidP="00A34D22">
      <w:pPr>
        <w:pStyle w:val="newncpi"/>
        <w:ind w:firstLine="709"/>
        <w:divId w:val="101191693"/>
        <w:rPr>
          <w:sz w:val="30"/>
          <w:szCs w:val="30"/>
        </w:rPr>
      </w:pPr>
      <w:r w:rsidRPr="00A34D22">
        <w:rPr>
          <w:sz w:val="30"/>
          <w:szCs w:val="30"/>
        </w:rPr>
        <w:t xml:space="preserve">свободного и открытого доступа </w:t>
      </w:r>
      <w:r w:rsidR="00FD5175" w:rsidRPr="00A34D22">
        <w:rPr>
          <w:sz w:val="30"/>
          <w:szCs w:val="30"/>
        </w:rPr>
        <w:t xml:space="preserve">общественно полезных организаций </w:t>
      </w:r>
      <w:r w:rsidRPr="00A34D22">
        <w:rPr>
          <w:sz w:val="30"/>
          <w:szCs w:val="30"/>
        </w:rPr>
        <w:t xml:space="preserve">к </w:t>
      </w:r>
      <w:r w:rsidR="00FD5175" w:rsidRPr="00A34D22">
        <w:rPr>
          <w:sz w:val="30"/>
          <w:szCs w:val="30"/>
        </w:rPr>
        <w:t>общественно полезной деятельности</w:t>
      </w:r>
      <w:r w:rsidRPr="00A34D22">
        <w:rPr>
          <w:sz w:val="30"/>
          <w:szCs w:val="30"/>
        </w:rPr>
        <w:t>;</w:t>
      </w:r>
    </w:p>
    <w:p w:rsidR="00A50F7C" w:rsidRPr="00A34D22" w:rsidRDefault="00A50F7C" w:rsidP="00A34D22">
      <w:pPr>
        <w:pStyle w:val="newncpi"/>
        <w:ind w:firstLine="709"/>
        <w:divId w:val="101191693"/>
        <w:rPr>
          <w:sz w:val="30"/>
          <w:szCs w:val="30"/>
        </w:rPr>
      </w:pPr>
      <w:r w:rsidRPr="00A34D22">
        <w:rPr>
          <w:sz w:val="30"/>
          <w:szCs w:val="30"/>
        </w:rPr>
        <w:t xml:space="preserve">участия </w:t>
      </w:r>
      <w:r w:rsidR="00FD5175" w:rsidRPr="00A34D22">
        <w:rPr>
          <w:sz w:val="30"/>
          <w:szCs w:val="30"/>
        </w:rPr>
        <w:t xml:space="preserve">общественно полезных организаций </w:t>
      </w:r>
      <w:r w:rsidRPr="00A34D22">
        <w:rPr>
          <w:sz w:val="30"/>
          <w:szCs w:val="30"/>
        </w:rPr>
        <w:t xml:space="preserve">в проведении совместных научных исследований и разработок при осуществлении </w:t>
      </w:r>
      <w:r w:rsidR="00FD5175" w:rsidRPr="00A34D22">
        <w:rPr>
          <w:sz w:val="30"/>
          <w:szCs w:val="30"/>
        </w:rPr>
        <w:t xml:space="preserve">общественно полезной деятельности </w:t>
      </w:r>
      <w:r w:rsidRPr="00A34D22">
        <w:rPr>
          <w:sz w:val="30"/>
          <w:szCs w:val="30"/>
        </w:rPr>
        <w:t>с государственными научными организациями и государственными учреждениями образования;</w:t>
      </w:r>
    </w:p>
    <w:p w:rsidR="00864015" w:rsidRDefault="00864015" w:rsidP="00A34D22">
      <w:pPr>
        <w:pStyle w:val="newncpi"/>
        <w:ind w:firstLine="709"/>
        <w:divId w:val="101191693"/>
        <w:rPr>
          <w:sz w:val="30"/>
          <w:szCs w:val="30"/>
        </w:rPr>
      </w:pPr>
      <w:r w:rsidRPr="00A34D22">
        <w:rPr>
          <w:sz w:val="30"/>
          <w:szCs w:val="30"/>
        </w:rPr>
        <w:t xml:space="preserve">участия общественно полезных организаций в формировании и реализации государственных программ </w:t>
      </w:r>
      <w:r w:rsidR="00287586" w:rsidRPr="00A34D22">
        <w:rPr>
          <w:sz w:val="30"/>
          <w:szCs w:val="30"/>
        </w:rPr>
        <w:t xml:space="preserve">развития социальной, благотворительной, культурной, образовательной сфер и областей, сферы </w:t>
      </w:r>
      <w:r w:rsidR="00287586" w:rsidRPr="00A34D22">
        <w:rPr>
          <w:sz w:val="30"/>
          <w:szCs w:val="30"/>
        </w:rPr>
        <w:lastRenderedPageBreak/>
        <w:t>физической культуры и спорта, научной и иных общественно полезных сфер и областей.</w:t>
      </w:r>
    </w:p>
    <w:p w:rsidR="00A032C1" w:rsidRPr="00A34D22" w:rsidRDefault="00A032C1" w:rsidP="00A34D22">
      <w:pPr>
        <w:pStyle w:val="newncpi"/>
        <w:ind w:firstLine="709"/>
        <w:divId w:val="101191693"/>
        <w:rPr>
          <w:sz w:val="30"/>
          <w:szCs w:val="30"/>
        </w:rPr>
      </w:pPr>
      <w:r>
        <w:rPr>
          <w:sz w:val="30"/>
          <w:szCs w:val="30"/>
        </w:rPr>
        <w:t xml:space="preserve">Государственно-частное партнерство </w:t>
      </w:r>
      <w:r w:rsidRPr="00A34D22">
        <w:rPr>
          <w:sz w:val="30"/>
          <w:szCs w:val="30"/>
        </w:rPr>
        <w:t>в области общественно полезной деятельности</w:t>
      </w:r>
      <w:r>
        <w:rPr>
          <w:sz w:val="30"/>
          <w:szCs w:val="30"/>
        </w:rPr>
        <w:t xml:space="preserve"> осуществляется в соответствии с законодательством о государственно-частном партнерстве.</w:t>
      </w:r>
    </w:p>
    <w:p w:rsidR="00C043E2" w:rsidRPr="00A34D22" w:rsidRDefault="00C043E2" w:rsidP="009A00EB">
      <w:pPr>
        <w:keepNext/>
        <w:spacing w:before="240"/>
        <w:ind w:right="284"/>
        <w:jc w:val="center"/>
        <w:rPr>
          <w:rFonts w:ascii="Times New Roman" w:hAnsi="Times New Roman"/>
          <w:b/>
          <w:sz w:val="30"/>
          <w:szCs w:val="30"/>
          <w:lang w:val="ru-RU"/>
        </w:rPr>
      </w:pPr>
      <w:r w:rsidRPr="00A34D22">
        <w:rPr>
          <w:rFonts w:ascii="Times New Roman" w:hAnsi="Times New Roman"/>
          <w:b/>
          <w:sz w:val="30"/>
          <w:szCs w:val="30"/>
          <w:lang w:val="ru-RU"/>
        </w:rPr>
        <w:t>ГЛАВА</w:t>
      </w:r>
      <w:r w:rsidR="00526DA4" w:rsidRPr="00A34D22">
        <w:rPr>
          <w:rFonts w:ascii="Times New Roman" w:hAnsi="Times New Roman"/>
          <w:b/>
          <w:sz w:val="30"/>
          <w:szCs w:val="30"/>
          <w:lang w:val="ru-RU"/>
        </w:rPr>
        <w:t xml:space="preserve"> 3</w:t>
      </w:r>
      <w:r w:rsidRPr="00A34D22">
        <w:rPr>
          <w:rFonts w:ascii="Times New Roman" w:hAnsi="Times New Roman"/>
          <w:b/>
          <w:sz w:val="30"/>
          <w:szCs w:val="30"/>
          <w:lang w:val="ru-RU"/>
        </w:rPr>
        <w:t>.</w:t>
      </w:r>
      <w:r w:rsidR="00526DA4" w:rsidRPr="00A34D22">
        <w:rPr>
          <w:rFonts w:ascii="Times New Roman" w:hAnsi="Times New Roman"/>
          <w:b/>
          <w:sz w:val="30"/>
          <w:szCs w:val="30"/>
          <w:lang w:val="ru-RU"/>
        </w:rPr>
        <w:br/>
      </w:r>
      <w:r w:rsidRPr="00A34D22">
        <w:rPr>
          <w:rFonts w:ascii="Times New Roman" w:hAnsi="Times New Roman"/>
          <w:b/>
          <w:sz w:val="30"/>
          <w:szCs w:val="30"/>
          <w:lang w:val="ru-RU"/>
        </w:rPr>
        <w:t>ОРГАНИЗАЦИЯ ОБЩЕСТВЕННО ПОЛЕЗНОЙ ДЕЯТЕЛЬНОСТИ</w:t>
      </w:r>
    </w:p>
    <w:p w:rsidR="00C043E2" w:rsidRPr="00A34D22" w:rsidRDefault="00C043E2" w:rsidP="009A00EB">
      <w:pPr>
        <w:keepNext/>
        <w:spacing w:before="240" w:after="240" w:line="280" w:lineRule="exact"/>
        <w:ind w:left="2268" w:right="284" w:hanging="1559"/>
        <w:jc w:val="both"/>
        <w:rPr>
          <w:rFonts w:ascii="Times New Roman" w:hAnsi="Times New Roman"/>
          <w:b/>
          <w:sz w:val="30"/>
          <w:szCs w:val="30"/>
          <w:lang w:val="ru-RU"/>
        </w:rPr>
      </w:pPr>
      <w:r w:rsidRPr="00A34D22">
        <w:rPr>
          <w:rFonts w:ascii="Times New Roman" w:hAnsi="Times New Roman"/>
          <w:b/>
          <w:sz w:val="30"/>
          <w:szCs w:val="30"/>
          <w:lang w:val="ru-RU"/>
        </w:rPr>
        <w:t>Статья</w:t>
      </w:r>
      <w:r w:rsidR="00526DA4" w:rsidRPr="00A34D22">
        <w:rPr>
          <w:rFonts w:ascii="Times New Roman" w:hAnsi="Times New Roman"/>
          <w:b/>
          <w:sz w:val="30"/>
          <w:szCs w:val="30"/>
          <w:lang w:val="ru-RU"/>
        </w:rPr>
        <w:t xml:space="preserve"> </w:t>
      </w:r>
      <w:r w:rsidR="005F34D0" w:rsidRPr="00A34D22">
        <w:rPr>
          <w:rFonts w:ascii="Times New Roman" w:hAnsi="Times New Roman"/>
          <w:b/>
          <w:sz w:val="30"/>
          <w:szCs w:val="30"/>
          <w:lang w:val="ru-RU"/>
        </w:rPr>
        <w:t>1</w:t>
      </w:r>
      <w:r w:rsidR="005F34D0">
        <w:rPr>
          <w:rFonts w:ascii="Times New Roman" w:hAnsi="Times New Roman"/>
          <w:b/>
          <w:sz w:val="30"/>
          <w:szCs w:val="30"/>
          <w:lang w:val="ru-RU"/>
        </w:rPr>
        <w:t>3</w:t>
      </w:r>
      <w:r w:rsidRPr="00A34D22">
        <w:rPr>
          <w:rFonts w:ascii="Times New Roman" w:hAnsi="Times New Roman"/>
          <w:b/>
          <w:sz w:val="30"/>
          <w:szCs w:val="30"/>
          <w:lang w:val="ru-RU"/>
        </w:rPr>
        <w:t>.</w:t>
      </w:r>
      <w:r w:rsidRPr="00A34D22">
        <w:rPr>
          <w:rFonts w:ascii="Times New Roman" w:hAnsi="Times New Roman"/>
          <w:b/>
          <w:sz w:val="30"/>
          <w:szCs w:val="30"/>
          <w:lang w:val="ru-RU"/>
        </w:rPr>
        <w:tab/>
        <w:t>Виды общественно полезной деятельности</w:t>
      </w:r>
    </w:p>
    <w:p w:rsidR="002E5ADA" w:rsidRPr="00A34D22" w:rsidRDefault="002E5ADA"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Общественно полезная деятельность в Республике Беларусь осуществляется в виде благотворительной деятельности, </w:t>
      </w:r>
      <w:r w:rsidR="004A3294">
        <w:rPr>
          <w:rFonts w:ascii="Times New Roman" w:hAnsi="Times New Roman"/>
          <w:sz w:val="30"/>
          <w:szCs w:val="30"/>
          <w:lang w:val="ru-RU"/>
        </w:rPr>
        <w:t>спонсорской деятельности</w:t>
      </w:r>
      <w:r w:rsidRPr="00A34D22">
        <w:rPr>
          <w:rFonts w:ascii="Times New Roman" w:hAnsi="Times New Roman"/>
          <w:sz w:val="30"/>
          <w:szCs w:val="30"/>
          <w:lang w:val="ru-RU"/>
        </w:rPr>
        <w:t>, волонтерской деятельности.</w:t>
      </w:r>
    </w:p>
    <w:p w:rsidR="00C043E2" w:rsidRPr="00A34D22" w:rsidRDefault="00C043E2" w:rsidP="009A00EB">
      <w:pPr>
        <w:keepNext/>
        <w:spacing w:before="240" w:after="240" w:line="280" w:lineRule="exact"/>
        <w:ind w:left="2268" w:right="567" w:hanging="1559"/>
        <w:jc w:val="both"/>
        <w:rPr>
          <w:rFonts w:ascii="Times New Roman" w:hAnsi="Times New Roman"/>
          <w:b/>
          <w:sz w:val="30"/>
          <w:szCs w:val="30"/>
          <w:lang w:val="ru-RU"/>
        </w:rPr>
      </w:pPr>
      <w:r w:rsidRPr="00A34D22">
        <w:rPr>
          <w:rFonts w:ascii="Times New Roman" w:hAnsi="Times New Roman"/>
          <w:b/>
          <w:sz w:val="30"/>
          <w:szCs w:val="30"/>
          <w:lang w:val="ru-RU"/>
        </w:rPr>
        <w:t>Статья</w:t>
      </w:r>
      <w:r w:rsidR="002E5ADA" w:rsidRPr="00A34D22">
        <w:rPr>
          <w:rFonts w:ascii="Times New Roman" w:hAnsi="Times New Roman"/>
          <w:b/>
          <w:sz w:val="30"/>
          <w:szCs w:val="30"/>
          <w:lang w:val="ru-RU"/>
        </w:rPr>
        <w:t xml:space="preserve"> </w:t>
      </w:r>
      <w:r w:rsidR="00743E11" w:rsidRPr="00A34D22">
        <w:rPr>
          <w:rFonts w:ascii="Times New Roman" w:hAnsi="Times New Roman"/>
          <w:b/>
          <w:sz w:val="30"/>
          <w:szCs w:val="30"/>
          <w:lang w:val="ru-RU"/>
        </w:rPr>
        <w:t>1</w:t>
      </w:r>
      <w:r w:rsidR="00743E11">
        <w:rPr>
          <w:rFonts w:ascii="Times New Roman" w:hAnsi="Times New Roman"/>
          <w:b/>
          <w:sz w:val="30"/>
          <w:szCs w:val="30"/>
          <w:lang w:val="ru-RU"/>
        </w:rPr>
        <w:t>4</w:t>
      </w:r>
      <w:r w:rsidRPr="00A34D22">
        <w:rPr>
          <w:rFonts w:ascii="Times New Roman" w:hAnsi="Times New Roman"/>
          <w:sz w:val="30"/>
          <w:szCs w:val="30"/>
          <w:lang w:val="ru-RU"/>
        </w:rPr>
        <w:t>.</w:t>
      </w:r>
      <w:r w:rsidRPr="00A34D22">
        <w:rPr>
          <w:rFonts w:ascii="Times New Roman" w:hAnsi="Times New Roman"/>
          <w:b/>
          <w:sz w:val="30"/>
          <w:szCs w:val="30"/>
          <w:lang w:val="ru-RU"/>
        </w:rPr>
        <w:tab/>
        <w:t>Общие условия осуществления общественно полезной деятельности. Право на осуществление общественно полезной деятельности</w:t>
      </w:r>
    </w:p>
    <w:p w:rsidR="002E5ADA" w:rsidRDefault="009A3C60"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Каждое физическое и юридическое лицо имеет право на беспрепятственное осуществление общественно полезной деятельности в соответствии с целями, определенными в настоящем Законе, с учетом установленных в нем особенностей. Такое право может быть реализовано как индивидуально, так и посредством объединения в соответствующие организации в соответствии с гражданским законодательством.</w:t>
      </w:r>
    </w:p>
    <w:p w:rsidR="00714D42" w:rsidRPr="00A34D22" w:rsidRDefault="00714D42" w:rsidP="00A34D22">
      <w:pPr>
        <w:ind w:firstLine="709"/>
        <w:jc w:val="both"/>
        <w:rPr>
          <w:rFonts w:ascii="Times New Roman" w:hAnsi="Times New Roman"/>
          <w:sz w:val="30"/>
          <w:szCs w:val="30"/>
          <w:lang w:val="ru-RU"/>
        </w:rPr>
      </w:pPr>
      <w:r>
        <w:rPr>
          <w:rFonts w:ascii="Times New Roman" w:hAnsi="Times New Roman"/>
          <w:sz w:val="30"/>
          <w:szCs w:val="30"/>
          <w:lang w:val="ru-RU"/>
        </w:rPr>
        <w:t>Государственные органы, иные государственные организации вправе осуществлять в соответствии с настоящим Законом спонсорскую деятельность.</w:t>
      </w:r>
    </w:p>
    <w:p w:rsidR="00C043E2" w:rsidRPr="00A34D22" w:rsidRDefault="00C043E2" w:rsidP="009A00EB">
      <w:pPr>
        <w:keepNext/>
        <w:spacing w:before="240" w:after="240" w:line="280" w:lineRule="exact"/>
        <w:ind w:left="2268" w:right="142" w:hanging="1559"/>
        <w:jc w:val="both"/>
        <w:rPr>
          <w:rFonts w:ascii="Times New Roman" w:hAnsi="Times New Roman"/>
          <w:b/>
          <w:sz w:val="30"/>
          <w:szCs w:val="30"/>
          <w:lang w:val="ru-RU"/>
        </w:rPr>
      </w:pPr>
      <w:r w:rsidRPr="00A34D22">
        <w:rPr>
          <w:rFonts w:ascii="Times New Roman" w:hAnsi="Times New Roman"/>
          <w:b/>
          <w:sz w:val="30"/>
          <w:szCs w:val="30"/>
          <w:lang w:val="ru-RU"/>
        </w:rPr>
        <w:t>Статья</w:t>
      </w:r>
      <w:r w:rsidR="00572ECD" w:rsidRPr="00A34D22">
        <w:rPr>
          <w:rFonts w:ascii="Times New Roman" w:hAnsi="Times New Roman"/>
          <w:b/>
          <w:sz w:val="30"/>
          <w:szCs w:val="30"/>
          <w:lang w:val="ru-RU"/>
        </w:rPr>
        <w:t xml:space="preserve"> </w:t>
      </w:r>
      <w:r w:rsidR="00743E11" w:rsidRPr="00A34D22">
        <w:rPr>
          <w:rFonts w:ascii="Times New Roman" w:hAnsi="Times New Roman"/>
          <w:b/>
          <w:sz w:val="30"/>
          <w:szCs w:val="30"/>
          <w:lang w:val="ru-RU"/>
        </w:rPr>
        <w:t>1</w:t>
      </w:r>
      <w:r w:rsidR="00743E11">
        <w:rPr>
          <w:rFonts w:ascii="Times New Roman" w:hAnsi="Times New Roman"/>
          <w:b/>
          <w:sz w:val="30"/>
          <w:szCs w:val="30"/>
          <w:lang w:val="ru-RU"/>
        </w:rPr>
        <w:t>5</w:t>
      </w:r>
      <w:r w:rsidRPr="00A34D22">
        <w:rPr>
          <w:rFonts w:ascii="Times New Roman" w:hAnsi="Times New Roman"/>
          <w:b/>
          <w:sz w:val="30"/>
          <w:szCs w:val="30"/>
          <w:lang w:val="ru-RU"/>
        </w:rPr>
        <w:t>.</w:t>
      </w:r>
      <w:r w:rsidRPr="00A34D22">
        <w:rPr>
          <w:rFonts w:ascii="Times New Roman" w:hAnsi="Times New Roman"/>
          <w:b/>
          <w:sz w:val="30"/>
          <w:szCs w:val="30"/>
          <w:lang w:val="ru-RU"/>
        </w:rPr>
        <w:tab/>
        <w:t>Субъекты отношений, связанных с общественно полезной деятельностью</w:t>
      </w:r>
    </w:p>
    <w:p w:rsidR="00F8027A" w:rsidRPr="00A34D22" w:rsidRDefault="009A3C60"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К субъектам общественно полезной деятельности для целей настоящего Закона относятся:</w:t>
      </w:r>
    </w:p>
    <w:p w:rsidR="009A3C60" w:rsidRDefault="009A3C60"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государство, в лице республиканских органов государственного управления, местные исполнительные и распорядительные органы;</w:t>
      </w:r>
    </w:p>
    <w:p w:rsidR="007E0050" w:rsidRPr="00A34D22" w:rsidRDefault="009A3C60"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благополучатели</w:t>
      </w:r>
      <w:r w:rsidR="007E0050" w:rsidRPr="00A34D22">
        <w:rPr>
          <w:rFonts w:ascii="Times New Roman" w:hAnsi="Times New Roman"/>
          <w:sz w:val="30"/>
          <w:szCs w:val="30"/>
          <w:lang w:val="ru-RU"/>
        </w:rPr>
        <w:t>;</w:t>
      </w:r>
    </w:p>
    <w:p w:rsidR="002D7D4E" w:rsidRDefault="007E0050"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благо</w:t>
      </w:r>
      <w:r w:rsidR="006737D5" w:rsidRPr="00A34D22">
        <w:rPr>
          <w:rFonts w:ascii="Times New Roman" w:hAnsi="Times New Roman"/>
          <w:sz w:val="30"/>
          <w:szCs w:val="30"/>
          <w:lang w:val="ru-RU"/>
        </w:rPr>
        <w:t>твори</w:t>
      </w:r>
      <w:r w:rsidRPr="00A34D22">
        <w:rPr>
          <w:rFonts w:ascii="Times New Roman" w:hAnsi="Times New Roman"/>
          <w:sz w:val="30"/>
          <w:szCs w:val="30"/>
          <w:lang w:val="ru-RU"/>
        </w:rPr>
        <w:t>тели</w:t>
      </w:r>
      <w:r w:rsidR="002D7D4E">
        <w:rPr>
          <w:rFonts w:ascii="Times New Roman" w:hAnsi="Times New Roman"/>
          <w:sz w:val="30"/>
          <w:szCs w:val="30"/>
          <w:lang w:val="ru-RU"/>
        </w:rPr>
        <w:t>;</w:t>
      </w:r>
    </w:p>
    <w:p w:rsidR="006E2873" w:rsidRDefault="002D7D4E" w:rsidP="00A34D22">
      <w:pPr>
        <w:ind w:firstLine="709"/>
        <w:jc w:val="both"/>
        <w:rPr>
          <w:rFonts w:ascii="Times New Roman" w:hAnsi="Times New Roman"/>
          <w:sz w:val="30"/>
          <w:szCs w:val="30"/>
          <w:lang w:val="ru-RU"/>
        </w:rPr>
      </w:pPr>
      <w:r>
        <w:rPr>
          <w:rFonts w:ascii="Times New Roman" w:hAnsi="Times New Roman"/>
          <w:sz w:val="30"/>
          <w:szCs w:val="30"/>
          <w:lang w:val="ru-RU"/>
        </w:rPr>
        <w:t>волонтеры</w:t>
      </w:r>
      <w:r w:rsidR="006E2873">
        <w:rPr>
          <w:rFonts w:ascii="Times New Roman" w:hAnsi="Times New Roman"/>
          <w:sz w:val="30"/>
          <w:szCs w:val="30"/>
          <w:lang w:val="ru-RU"/>
        </w:rPr>
        <w:t>;</w:t>
      </w:r>
    </w:p>
    <w:p w:rsidR="009A3C60" w:rsidRPr="00A34D22" w:rsidRDefault="006E2873" w:rsidP="00A34D22">
      <w:pPr>
        <w:ind w:firstLine="709"/>
        <w:jc w:val="both"/>
        <w:rPr>
          <w:rFonts w:ascii="Times New Roman" w:hAnsi="Times New Roman"/>
          <w:sz w:val="30"/>
          <w:szCs w:val="30"/>
          <w:lang w:val="ru-RU"/>
        </w:rPr>
      </w:pPr>
      <w:r>
        <w:rPr>
          <w:rFonts w:ascii="Times New Roman" w:hAnsi="Times New Roman"/>
          <w:sz w:val="30"/>
          <w:szCs w:val="30"/>
          <w:lang w:val="ru-RU"/>
        </w:rPr>
        <w:t>спонсоры</w:t>
      </w:r>
      <w:r w:rsidR="009A3C60" w:rsidRPr="00A34D22">
        <w:rPr>
          <w:rFonts w:ascii="Times New Roman" w:hAnsi="Times New Roman"/>
          <w:sz w:val="30"/>
          <w:szCs w:val="30"/>
          <w:lang w:val="ru-RU"/>
        </w:rPr>
        <w:t>.</w:t>
      </w:r>
    </w:p>
    <w:p w:rsidR="00C043E2" w:rsidRPr="00A34D22" w:rsidRDefault="00C043E2" w:rsidP="00A34D22">
      <w:pPr>
        <w:keepNext/>
        <w:spacing w:before="240" w:after="240" w:line="280" w:lineRule="exact"/>
        <w:ind w:left="2268" w:right="567" w:hanging="1559"/>
        <w:jc w:val="both"/>
        <w:rPr>
          <w:rFonts w:ascii="Times New Roman" w:hAnsi="Times New Roman"/>
          <w:b/>
          <w:sz w:val="30"/>
          <w:szCs w:val="30"/>
          <w:lang w:val="ru-RU"/>
        </w:rPr>
      </w:pPr>
      <w:r w:rsidRPr="00A34D22">
        <w:rPr>
          <w:rFonts w:ascii="Times New Roman" w:hAnsi="Times New Roman"/>
          <w:b/>
          <w:sz w:val="30"/>
          <w:szCs w:val="30"/>
          <w:lang w:val="ru-RU"/>
        </w:rPr>
        <w:lastRenderedPageBreak/>
        <w:t>Статья</w:t>
      </w:r>
      <w:r w:rsidR="00572ECD" w:rsidRPr="00A34D22">
        <w:rPr>
          <w:rFonts w:ascii="Times New Roman" w:hAnsi="Times New Roman"/>
          <w:b/>
          <w:sz w:val="30"/>
          <w:szCs w:val="30"/>
          <w:lang w:val="ru-RU"/>
        </w:rPr>
        <w:t xml:space="preserve"> </w:t>
      </w:r>
      <w:r w:rsidR="00BD2933" w:rsidRPr="00A34D22">
        <w:rPr>
          <w:rFonts w:ascii="Times New Roman" w:hAnsi="Times New Roman"/>
          <w:b/>
          <w:sz w:val="30"/>
          <w:szCs w:val="30"/>
          <w:lang w:val="ru-RU"/>
        </w:rPr>
        <w:t>1</w:t>
      </w:r>
      <w:r w:rsidR="00BD2933">
        <w:rPr>
          <w:rFonts w:ascii="Times New Roman" w:hAnsi="Times New Roman"/>
          <w:b/>
          <w:sz w:val="30"/>
          <w:szCs w:val="30"/>
          <w:lang w:val="ru-RU"/>
        </w:rPr>
        <w:t>6</w:t>
      </w:r>
      <w:r w:rsidRPr="00A34D22">
        <w:rPr>
          <w:rFonts w:ascii="Times New Roman" w:hAnsi="Times New Roman"/>
          <w:b/>
          <w:sz w:val="30"/>
          <w:szCs w:val="30"/>
          <w:lang w:val="ru-RU"/>
        </w:rPr>
        <w:t>.</w:t>
      </w:r>
      <w:r w:rsidRPr="00A34D22">
        <w:rPr>
          <w:rFonts w:ascii="Times New Roman" w:hAnsi="Times New Roman"/>
          <w:b/>
          <w:sz w:val="30"/>
          <w:szCs w:val="30"/>
          <w:lang w:val="ru-RU"/>
        </w:rPr>
        <w:tab/>
        <w:t>Права и обязанности физических и юридических лиц, осуществляющих пожертвования</w:t>
      </w:r>
    </w:p>
    <w:p w:rsidR="00C76C2F" w:rsidRPr="00A34D22" w:rsidRDefault="00C76C2F"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Физические и юридические лица вправе беспрепятственно осуществлять общественно полезную деятельность непосредственно или через общественно полезные организации на основе добровольности и свободы выбора ее целей.</w:t>
      </w:r>
    </w:p>
    <w:p w:rsidR="00C76C2F" w:rsidRPr="00A34D22" w:rsidRDefault="00C76C2F"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Никто не вправе ограничивать свободу выбора установленных настоящим Законом целей общественно полезной деятельности и </w:t>
      </w:r>
      <w:r w:rsidR="00B54F77" w:rsidRPr="00A34D22">
        <w:rPr>
          <w:rFonts w:ascii="Times New Roman" w:hAnsi="Times New Roman"/>
          <w:sz w:val="30"/>
          <w:szCs w:val="30"/>
          <w:lang w:val="ru-RU"/>
        </w:rPr>
        <w:t xml:space="preserve">видов ее </w:t>
      </w:r>
      <w:r w:rsidRPr="00A34D22">
        <w:rPr>
          <w:rFonts w:ascii="Times New Roman" w:hAnsi="Times New Roman"/>
          <w:sz w:val="30"/>
          <w:szCs w:val="30"/>
          <w:lang w:val="ru-RU"/>
        </w:rPr>
        <w:t>осуществления.</w:t>
      </w:r>
    </w:p>
    <w:p w:rsidR="00572ECD" w:rsidRPr="00A34D22" w:rsidRDefault="00B54F77"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Физические и юридические лица, осуществляющие общественно полезную деятельность</w:t>
      </w:r>
      <w:r w:rsidR="00786BE5" w:rsidRPr="00A34D22">
        <w:rPr>
          <w:rFonts w:ascii="Times New Roman" w:hAnsi="Times New Roman"/>
          <w:sz w:val="30"/>
          <w:szCs w:val="30"/>
          <w:lang w:val="ru-RU"/>
        </w:rPr>
        <w:t>,</w:t>
      </w:r>
      <w:r w:rsidRPr="00A34D22">
        <w:rPr>
          <w:rFonts w:ascii="Times New Roman" w:hAnsi="Times New Roman"/>
          <w:sz w:val="30"/>
          <w:szCs w:val="30"/>
          <w:lang w:val="ru-RU"/>
        </w:rPr>
        <w:t xml:space="preserve"> имеют право</w:t>
      </w:r>
      <w:r w:rsidR="00572ECD" w:rsidRPr="00A34D22">
        <w:rPr>
          <w:rFonts w:ascii="Times New Roman" w:hAnsi="Times New Roman"/>
          <w:sz w:val="30"/>
          <w:szCs w:val="30"/>
          <w:lang w:val="ru-RU"/>
        </w:rPr>
        <w:t>:</w:t>
      </w:r>
    </w:p>
    <w:p w:rsidR="00572ECD" w:rsidRPr="00A34D22" w:rsidRDefault="00572ECD"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на государственную поддержку как форму поощрения за осуществляемую деятельность;</w:t>
      </w:r>
    </w:p>
    <w:p w:rsidR="00572ECD" w:rsidRDefault="00572ECD"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требовать возврата пожертвований в случае их нецелевого использования</w:t>
      </w:r>
      <w:r w:rsidR="00506A99">
        <w:rPr>
          <w:rFonts w:ascii="Times New Roman" w:hAnsi="Times New Roman"/>
          <w:sz w:val="30"/>
          <w:szCs w:val="30"/>
          <w:lang w:val="ru-RU"/>
        </w:rPr>
        <w:t>, если целевое использование пожертвований обусловлено требованиями законодательства либо договора</w:t>
      </w:r>
      <w:r w:rsidRPr="00A34D22">
        <w:rPr>
          <w:rFonts w:ascii="Times New Roman" w:hAnsi="Times New Roman"/>
          <w:sz w:val="30"/>
          <w:szCs w:val="30"/>
          <w:lang w:val="ru-RU"/>
        </w:rPr>
        <w:t>.</w:t>
      </w:r>
    </w:p>
    <w:p w:rsidR="00F8027A" w:rsidRDefault="00B54F77"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Физические и юридические лица, осуществляющие общественно полезную деятельность, обязаны соблюдать нормы настоящего Закона.</w:t>
      </w:r>
    </w:p>
    <w:p w:rsidR="00FA313D" w:rsidRPr="00434326" w:rsidRDefault="00FA313D" w:rsidP="00FA313D">
      <w:pPr>
        <w:keepNext/>
        <w:spacing w:before="240" w:after="240" w:line="280" w:lineRule="exact"/>
        <w:ind w:left="2268" w:right="425" w:hanging="1559"/>
        <w:rPr>
          <w:rFonts w:ascii="Times New Roman" w:hAnsi="Times New Roman"/>
          <w:b/>
          <w:sz w:val="30"/>
          <w:szCs w:val="30"/>
          <w:lang w:val="ru-RU"/>
        </w:rPr>
      </w:pPr>
      <w:r w:rsidRPr="00434326">
        <w:rPr>
          <w:rFonts w:ascii="Times New Roman" w:hAnsi="Times New Roman"/>
          <w:b/>
          <w:sz w:val="30"/>
          <w:szCs w:val="30"/>
          <w:lang w:val="ru-RU"/>
        </w:rPr>
        <w:t>Статья 1</w:t>
      </w:r>
      <w:r>
        <w:rPr>
          <w:rFonts w:ascii="Times New Roman" w:hAnsi="Times New Roman"/>
          <w:b/>
          <w:sz w:val="30"/>
          <w:szCs w:val="30"/>
          <w:lang w:val="ru-RU"/>
        </w:rPr>
        <w:t>7</w:t>
      </w:r>
      <w:r w:rsidRPr="00434326">
        <w:rPr>
          <w:rFonts w:ascii="Times New Roman" w:hAnsi="Times New Roman"/>
          <w:b/>
          <w:sz w:val="30"/>
          <w:szCs w:val="30"/>
          <w:lang w:val="ru-RU"/>
        </w:rPr>
        <w:t>.</w:t>
      </w:r>
      <w:r w:rsidRPr="00434326">
        <w:rPr>
          <w:rFonts w:ascii="Times New Roman" w:hAnsi="Times New Roman"/>
          <w:b/>
          <w:sz w:val="30"/>
          <w:szCs w:val="30"/>
          <w:lang w:val="ru-RU"/>
        </w:rPr>
        <w:tab/>
      </w:r>
      <w:r>
        <w:rPr>
          <w:rFonts w:ascii="Times New Roman" w:hAnsi="Times New Roman"/>
          <w:b/>
          <w:sz w:val="30"/>
          <w:szCs w:val="30"/>
          <w:lang w:val="ru-RU"/>
        </w:rPr>
        <w:t>Целевой капитал</w:t>
      </w:r>
      <w:r w:rsidRPr="00434326">
        <w:rPr>
          <w:rFonts w:ascii="Times New Roman" w:hAnsi="Times New Roman"/>
          <w:b/>
          <w:sz w:val="30"/>
          <w:szCs w:val="30"/>
          <w:lang w:val="ru-RU"/>
        </w:rPr>
        <w:t xml:space="preserve"> </w:t>
      </w:r>
    </w:p>
    <w:p w:rsidR="005908C8" w:rsidRDefault="002E7957" w:rsidP="00FA313D">
      <w:pPr>
        <w:ind w:firstLine="709"/>
        <w:jc w:val="both"/>
        <w:rPr>
          <w:rFonts w:ascii="Times New Roman" w:hAnsi="Times New Roman"/>
          <w:sz w:val="30"/>
          <w:szCs w:val="30"/>
          <w:lang w:val="ru-RU"/>
        </w:rPr>
      </w:pPr>
      <w:r>
        <w:rPr>
          <w:rFonts w:ascii="Times New Roman" w:hAnsi="Times New Roman"/>
          <w:sz w:val="30"/>
          <w:szCs w:val="30"/>
          <w:lang w:val="ru-RU"/>
        </w:rPr>
        <w:t>Негосударственные н</w:t>
      </w:r>
      <w:r w:rsidR="005908C8">
        <w:rPr>
          <w:rFonts w:ascii="Times New Roman" w:hAnsi="Times New Roman"/>
          <w:sz w:val="30"/>
          <w:szCs w:val="30"/>
          <w:lang w:val="ru-RU"/>
        </w:rPr>
        <w:t>екоммерческие организации для осуществления общественно полезной деятельности вправе формировать целевой капитал.</w:t>
      </w:r>
    </w:p>
    <w:p w:rsidR="00FA313D" w:rsidRDefault="00FA313D" w:rsidP="00FA313D">
      <w:pPr>
        <w:ind w:firstLine="709"/>
        <w:jc w:val="both"/>
        <w:rPr>
          <w:rFonts w:ascii="Times New Roman" w:hAnsi="Times New Roman"/>
          <w:sz w:val="30"/>
          <w:szCs w:val="30"/>
          <w:lang w:val="ru-RU"/>
        </w:rPr>
      </w:pPr>
      <w:r>
        <w:rPr>
          <w:rFonts w:ascii="Times New Roman" w:hAnsi="Times New Roman"/>
          <w:sz w:val="30"/>
          <w:szCs w:val="30"/>
          <w:lang w:val="ru-RU"/>
        </w:rPr>
        <w:t xml:space="preserve">Целевой капитал – часть имущества </w:t>
      </w:r>
      <w:r w:rsidR="002E7957">
        <w:rPr>
          <w:rFonts w:ascii="Times New Roman" w:hAnsi="Times New Roman"/>
          <w:sz w:val="30"/>
          <w:szCs w:val="30"/>
          <w:lang w:val="ru-RU"/>
        </w:rPr>
        <w:t xml:space="preserve">негосударственной </w:t>
      </w:r>
      <w:r>
        <w:rPr>
          <w:rFonts w:ascii="Times New Roman" w:hAnsi="Times New Roman"/>
          <w:sz w:val="30"/>
          <w:szCs w:val="30"/>
          <w:lang w:val="ru-RU"/>
        </w:rPr>
        <w:t>некоммерческой организации, осуществляющей общественно полезную деятельность, которая формируется и пополняется за счет пожертвований, внесенных в порядке и в целях</w:t>
      </w:r>
      <w:r w:rsidR="00B81EAF">
        <w:rPr>
          <w:rFonts w:ascii="Times New Roman" w:hAnsi="Times New Roman"/>
          <w:sz w:val="30"/>
          <w:szCs w:val="30"/>
          <w:lang w:val="ru-RU"/>
        </w:rPr>
        <w:t>,</w:t>
      </w:r>
      <w:r>
        <w:rPr>
          <w:rFonts w:ascii="Times New Roman" w:hAnsi="Times New Roman"/>
          <w:sz w:val="30"/>
          <w:szCs w:val="30"/>
          <w:lang w:val="ru-RU"/>
        </w:rPr>
        <w:t xml:space="preserve"> предусмотренных настоящим Законом, и (или) за счет дохода, полученного от доверительного управления целевым капиталом.</w:t>
      </w:r>
    </w:p>
    <w:p w:rsidR="00FA313D" w:rsidRDefault="00FA313D" w:rsidP="00FA313D">
      <w:pPr>
        <w:ind w:firstLine="709"/>
        <w:jc w:val="both"/>
        <w:rPr>
          <w:rFonts w:ascii="Times New Roman" w:hAnsi="Times New Roman"/>
          <w:sz w:val="30"/>
          <w:szCs w:val="30"/>
          <w:lang w:val="ru-RU"/>
        </w:rPr>
      </w:pPr>
      <w:r>
        <w:rPr>
          <w:rFonts w:ascii="Times New Roman" w:hAnsi="Times New Roman"/>
          <w:sz w:val="30"/>
          <w:szCs w:val="30"/>
          <w:lang w:val="ru-RU"/>
        </w:rPr>
        <w:t xml:space="preserve">Формирование целевого капитала и </w:t>
      </w:r>
      <w:r w:rsidR="003356BB">
        <w:rPr>
          <w:rFonts w:ascii="Times New Roman" w:hAnsi="Times New Roman"/>
          <w:sz w:val="30"/>
          <w:szCs w:val="30"/>
          <w:lang w:val="ru-RU"/>
        </w:rPr>
        <w:t xml:space="preserve">его </w:t>
      </w:r>
      <w:r>
        <w:rPr>
          <w:rFonts w:ascii="Times New Roman" w:hAnsi="Times New Roman"/>
          <w:sz w:val="30"/>
          <w:szCs w:val="30"/>
          <w:lang w:val="ru-RU"/>
        </w:rPr>
        <w:t>использование, распределение дохода от целевого капитала на иные цели, за исключением предусмотренных настоящим Законом, не допуска</w:t>
      </w:r>
      <w:r w:rsidR="00F75E0B">
        <w:rPr>
          <w:rFonts w:ascii="Times New Roman" w:hAnsi="Times New Roman"/>
          <w:sz w:val="30"/>
          <w:szCs w:val="30"/>
          <w:lang w:val="ru-RU"/>
        </w:rPr>
        <w:t>е</w:t>
      </w:r>
      <w:r>
        <w:rPr>
          <w:rFonts w:ascii="Times New Roman" w:hAnsi="Times New Roman"/>
          <w:sz w:val="30"/>
          <w:szCs w:val="30"/>
          <w:lang w:val="ru-RU"/>
        </w:rPr>
        <w:t>тся.</w:t>
      </w:r>
    </w:p>
    <w:p w:rsidR="00FA313D" w:rsidRPr="00A34D22" w:rsidRDefault="00FA313D" w:rsidP="00FA313D">
      <w:pPr>
        <w:ind w:firstLine="709"/>
        <w:jc w:val="both"/>
        <w:rPr>
          <w:rFonts w:ascii="Times New Roman" w:hAnsi="Times New Roman"/>
          <w:sz w:val="30"/>
          <w:szCs w:val="30"/>
          <w:lang w:val="ru-RU"/>
        </w:rPr>
      </w:pPr>
      <w:r>
        <w:rPr>
          <w:rFonts w:ascii="Times New Roman" w:hAnsi="Times New Roman"/>
          <w:sz w:val="30"/>
          <w:szCs w:val="30"/>
          <w:lang w:val="ru-RU"/>
        </w:rPr>
        <w:t>Условия и порядок формирования</w:t>
      </w:r>
      <w:r w:rsidR="000F4FC0">
        <w:rPr>
          <w:rFonts w:ascii="Times New Roman" w:hAnsi="Times New Roman"/>
          <w:sz w:val="30"/>
          <w:szCs w:val="30"/>
          <w:lang w:val="ru-RU"/>
        </w:rPr>
        <w:t xml:space="preserve"> и использования</w:t>
      </w:r>
      <w:r>
        <w:rPr>
          <w:rFonts w:ascii="Times New Roman" w:hAnsi="Times New Roman"/>
          <w:sz w:val="30"/>
          <w:szCs w:val="30"/>
          <w:lang w:val="ru-RU"/>
        </w:rPr>
        <w:t xml:space="preserve"> целевого капитала</w:t>
      </w:r>
      <w:r w:rsidR="000F4FC0">
        <w:rPr>
          <w:rFonts w:ascii="Times New Roman" w:hAnsi="Times New Roman"/>
          <w:sz w:val="30"/>
          <w:szCs w:val="30"/>
          <w:lang w:val="ru-RU"/>
        </w:rPr>
        <w:t>,</w:t>
      </w:r>
      <w:r>
        <w:rPr>
          <w:rFonts w:ascii="Times New Roman" w:hAnsi="Times New Roman"/>
          <w:sz w:val="30"/>
          <w:szCs w:val="30"/>
          <w:lang w:val="ru-RU"/>
        </w:rPr>
        <w:t xml:space="preserve"> </w:t>
      </w:r>
      <w:r w:rsidR="000F4FC0">
        <w:rPr>
          <w:rFonts w:ascii="Times New Roman" w:hAnsi="Times New Roman"/>
          <w:sz w:val="30"/>
          <w:szCs w:val="30"/>
          <w:lang w:val="ru-RU"/>
        </w:rPr>
        <w:t>распределения</w:t>
      </w:r>
      <w:r>
        <w:rPr>
          <w:rFonts w:ascii="Times New Roman" w:hAnsi="Times New Roman"/>
          <w:sz w:val="30"/>
          <w:szCs w:val="30"/>
          <w:lang w:val="ru-RU"/>
        </w:rPr>
        <w:t xml:space="preserve"> дохода от целевого капитала определяются </w:t>
      </w:r>
      <w:r w:rsidR="00B81EAF">
        <w:rPr>
          <w:rFonts w:ascii="Times New Roman" w:hAnsi="Times New Roman"/>
          <w:sz w:val="30"/>
          <w:szCs w:val="30"/>
          <w:lang w:val="ru-RU"/>
        </w:rPr>
        <w:t>законодательными актами</w:t>
      </w:r>
      <w:r>
        <w:rPr>
          <w:rFonts w:ascii="Times New Roman" w:hAnsi="Times New Roman"/>
          <w:sz w:val="30"/>
          <w:szCs w:val="30"/>
          <w:lang w:val="ru-RU"/>
        </w:rPr>
        <w:t>.</w:t>
      </w:r>
    </w:p>
    <w:p w:rsidR="00C043E2" w:rsidRPr="00A34D22" w:rsidRDefault="00C043E2" w:rsidP="009A00EB">
      <w:pPr>
        <w:keepNext/>
        <w:spacing w:before="240" w:after="240" w:line="280" w:lineRule="exact"/>
        <w:ind w:left="2268" w:right="425" w:hanging="1559"/>
        <w:rPr>
          <w:rFonts w:ascii="Times New Roman" w:hAnsi="Times New Roman"/>
          <w:b/>
          <w:sz w:val="30"/>
          <w:szCs w:val="30"/>
          <w:lang w:val="ru-RU"/>
        </w:rPr>
      </w:pPr>
      <w:r w:rsidRPr="00A34D22">
        <w:rPr>
          <w:rFonts w:ascii="Times New Roman" w:hAnsi="Times New Roman"/>
          <w:b/>
          <w:sz w:val="30"/>
          <w:szCs w:val="30"/>
          <w:lang w:val="ru-RU"/>
        </w:rPr>
        <w:t>Статья</w:t>
      </w:r>
      <w:r w:rsidR="00B802DB" w:rsidRPr="00A34D22">
        <w:rPr>
          <w:rFonts w:ascii="Times New Roman" w:hAnsi="Times New Roman"/>
          <w:b/>
          <w:sz w:val="30"/>
          <w:szCs w:val="30"/>
          <w:lang w:val="ru-RU"/>
        </w:rPr>
        <w:t xml:space="preserve"> </w:t>
      </w:r>
      <w:r w:rsidR="00BD2933" w:rsidRPr="00A34D22">
        <w:rPr>
          <w:rFonts w:ascii="Times New Roman" w:hAnsi="Times New Roman"/>
          <w:b/>
          <w:sz w:val="30"/>
          <w:szCs w:val="30"/>
          <w:lang w:val="ru-RU"/>
        </w:rPr>
        <w:t>1</w:t>
      </w:r>
      <w:r w:rsidR="00B81EAF">
        <w:rPr>
          <w:rFonts w:ascii="Times New Roman" w:hAnsi="Times New Roman"/>
          <w:b/>
          <w:sz w:val="30"/>
          <w:szCs w:val="30"/>
          <w:lang w:val="ru-RU"/>
        </w:rPr>
        <w:t>8</w:t>
      </w:r>
      <w:r w:rsidRPr="00A34D22">
        <w:rPr>
          <w:rFonts w:ascii="Times New Roman" w:hAnsi="Times New Roman"/>
          <w:b/>
          <w:sz w:val="30"/>
          <w:szCs w:val="30"/>
          <w:lang w:val="ru-RU"/>
        </w:rPr>
        <w:t>.</w:t>
      </w:r>
      <w:r w:rsidRPr="00A34D22">
        <w:rPr>
          <w:rFonts w:ascii="Times New Roman" w:hAnsi="Times New Roman"/>
          <w:b/>
          <w:sz w:val="30"/>
          <w:szCs w:val="30"/>
          <w:lang w:val="ru-RU"/>
        </w:rPr>
        <w:tab/>
        <w:t xml:space="preserve">Права и обязанности </w:t>
      </w:r>
      <w:r w:rsidR="00664C91">
        <w:rPr>
          <w:rFonts w:ascii="Times New Roman" w:hAnsi="Times New Roman"/>
          <w:b/>
          <w:sz w:val="30"/>
          <w:szCs w:val="30"/>
          <w:lang w:val="ru-RU"/>
        </w:rPr>
        <w:t>благополучателей</w:t>
      </w:r>
    </w:p>
    <w:p w:rsidR="00F8027A" w:rsidRPr="00A34D22" w:rsidRDefault="00664C91" w:rsidP="00A34D22">
      <w:pPr>
        <w:ind w:firstLine="709"/>
        <w:jc w:val="both"/>
        <w:rPr>
          <w:rFonts w:ascii="Times New Roman" w:hAnsi="Times New Roman"/>
          <w:sz w:val="30"/>
          <w:szCs w:val="30"/>
          <w:lang w:val="ru-RU"/>
        </w:rPr>
      </w:pPr>
      <w:r>
        <w:rPr>
          <w:rFonts w:ascii="Times New Roman" w:hAnsi="Times New Roman"/>
          <w:sz w:val="30"/>
          <w:szCs w:val="30"/>
          <w:lang w:val="ru-RU"/>
        </w:rPr>
        <w:t>Благополучатели</w:t>
      </w:r>
      <w:r w:rsidR="005E01A8" w:rsidRPr="00A34D22">
        <w:rPr>
          <w:rFonts w:ascii="Times New Roman" w:hAnsi="Times New Roman"/>
          <w:sz w:val="30"/>
          <w:szCs w:val="30"/>
          <w:lang w:val="ru-RU"/>
        </w:rPr>
        <w:t xml:space="preserve"> име</w:t>
      </w:r>
      <w:r w:rsidR="00B802DB" w:rsidRPr="00A34D22">
        <w:rPr>
          <w:rFonts w:ascii="Times New Roman" w:hAnsi="Times New Roman"/>
          <w:sz w:val="30"/>
          <w:szCs w:val="30"/>
          <w:lang w:val="ru-RU"/>
        </w:rPr>
        <w:t>ю</w:t>
      </w:r>
      <w:r w:rsidR="005E01A8" w:rsidRPr="00A34D22">
        <w:rPr>
          <w:rFonts w:ascii="Times New Roman" w:hAnsi="Times New Roman"/>
          <w:sz w:val="30"/>
          <w:szCs w:val="30"/>
          <w:lang w:val="ru-RU"/>
        </w:rPr>
        <w:t xml:space="preserve">т право на получение </w:t>
      </w:r>
      <w:r>
        <w:rPr>
          <w:rFonts w:ascii="Times New Roman" w:eastAsia="Times New Roman" w:hAnsi="Times New Roman"/>
          <w:sz w:val="30"/>
          <w:szCs w:val="30"/>
          <w:lang w:val="ru-RU" w:eastAsia="ru-RU"/>
        </w:rPr>
        <w:t>благотворительной помощи</w:t>
      </w:r>
      <w:r w:rsidRPr="00A34D22">
        <w:rPr>
          <w:rFonts w:ascii="Times New Roman" w:hAnsi="Times New Roman"/>
          <w:sz w:val="30"/>
          <w:szCs w:val="30"/>
          <w:lang w:val="ru-RU"/>
        </w:rPr>
        <w:t xml:space="preserve"> </w:t>
      </w:r>
      <w:r w:rsidR="00B802DB" w:rsidRPr="00A34D22">
        <w:rPr>
          <w:rFonts w:ascii="Times New Roman" w:hAnsi="Times New Roman"/>
          <w:sz w:val="30"/>
          <w:szCs w:val="30"/>
          <w:lang w:val="ru-RU"/>
        </w:rPr>
        <w:t xml:space="preserve">на условиях и в порядке, определяемых </w:t>
      </w:r>
      <w:r w:rsidR="008B5A8B" w:rsidRPr="00A34D22">
        <w:rPr>
          <w:rFonts w:ascii="Times New Roman" w:hAnsi="Times New Roman"/>
          <w:sz w:val="30"/>
          <w:szCs w:val="30"/>
          <w:lang w:val="ru-RU"/>
        </w:rPr>
        <w:t xml:space="preserve">физическими и юридическими лицами, осуществляющими </w:t>
      </w:r>
      <w:r>
        <w:rPr>
          <w:rFonts w:ascii="Times New Roman" w:hAnsi="Times New Roman"/>
          <w:sz w:val="30"/>
          <w:szCs w:val="30"/>
          <w:lang w:val="ru-RU"/>
        </w:rPr>
        <w:t>общественно полезную деятельность, с учетом норм настоящего Закона</w:t>
      </w:r>
      <w:r w:rsidR="00B802DB" w:rsidRPr="00A34D22">
        <w:rPr>
          <w:rFonts w:ascii="Times New Roman" w:hAnsi="Times New Roman"/>
          <w:sz w:val="30"/>
          <w:szCs w:val="30"/>
          <w:lang w:val="ru-RU"/>
        </w:rPr>
        <w:t>.</w:t>
      </w:r>
    </w:p>
    <w:p w:rsidR="00B802DB" w:rsidRPr="00A34D22" w:rsidRDefault="00664C91" w:rsidP="00A34D22">
      <w:pPr>
        <w:ind w:firstLine="709"/>
        <w:jc w:val="both"/>
        <w:rPr>
          <w:rFonts w:ascii="Times New Roman" w:hAnsi="Times New Roman"/>
          <w:sz w:val="30"/>
          <w:szCs w:val="30"/>
          <w:lang w:val="ru-RU"/>
        </w:rPr>
      </w:pPr>
      <w:r>
        <w:rPr>
          <w:rFonts w:ascii="Times New Roman" w:hAnsi="Times New Roman"/>
          <w:sz w:val="30"/>
          <w:szCs w:val="30"/>
          <w:lang w:val="ru-RU"/>
        </w:rPr>
        <w:lastRenderedPageBreak/>
        <w:t>Благополучатели</w:t>
      </w:r>
      <w:r w:rsidR="00B802DB" w:rsidRPr="00A34D22">
        <w:rPr>
          <w:rFonts w:ascii="Times New Roman" w:hAnsi="Times New Roman"/>
          <w:sz w:val="30"/>
          <w:szCs w:val="30"/>
          <w:lang w:val="ru-RU"/>
        </w:rPr>
        <w:t xml:space="preserve"> обязаны использовать </w:t>
      </w:r>
      <w:r w:rsidR="006A24B8">
        <w:rPr>
          <w:rFonts w:ascii="Times New Roman" w:hAnsi="Times New Roman"/>
          <w:sz w:val="30"/>
          <w:szCs w:val="30"/>
          <w:lang w:val="ru-RU"/>
        </w:rPr>
        <w:t xml:space="preserve">благотворительную помощь </w:t>
      </w:r>
      <w:r w:rsidR="00B802DB" w:rsidRPr="00A34D22">
        <w:rPr>
          <w:rFonts w:ascii="Times New Roman" w:hAnsi="Times New Roman"/>
          <w:sz w:val="30"/>
          <w:szCs w:val="30"/>
          <w:lang w:val="ru-RU"/>
        </w:rPr>
        <w:t>строго по целевому назначению</w:t>
      </w:r>
      <w:r w:rsidR="00F302EB" w:rsidRPr="00A34D22">
        <w:rPr>
          <w:rFonts w:ascii="Times New Roman" w:hAnsi="Times New Roman"/>
          <w:sz w:val="30"/>
          <w:szCs w:val="30"/>
          <w:lang w:val="ru-RU"/>
        </w:rPr>
        <w:t>, если иное не установлено законодательством</w:t>
      </w:r>
      <w:r w:rsidR="000B6F2F" w:rsidRPr="00A34D22">
        <w:rPr>
          <w:rFonts w:ascii="Times New Roman" w:hAnsi="Times New Roman"/>
          <w:sz w:val="30"/>
          <w:szCs w:val="30"/>
          <w:lang w:val="ru-RU"/>
        </w:rPr>
        <w:t xml:space="preserve"> или не предусмотрено договором</w:t>
      </w:r>
      <w:r w:rsidR="00B802DB" w:rsidRPr="00A34D22">
        <w:rPr>
          <w:rFonts w:ascii="Times New Roman" w:hAnsi="Times New Roman"/>
          <w:sz w:val="30"/>
          <w:szCs w:val="30"/>
          <w:lang w:val="ru-RU"/>
        </w:rPr>
        <w:t>.</w:t>
      </w:r>
    </w:p>
    <w:p w:rsidR="00434326" w:rsidRDefault="00434326" w:rsidP="00A34D22">
      <w:pPr>
        <w:keepNext/>
        <w:tabs>
          <w:tab w:val="left" w:pos="0"/>
        </w:tabs>
        <w:spacing w:before="240"/>
        <w:jc w:val="center"/>
        <w:rPr>
          <w:rFonts w:ascii="Times New Roman" w:hAnsi="Times New Roman"/>
          <w:b/>
          <w:caps/>
          <w:sz w:val="30"/>
          <w:szCs w:val="30"/>
          <w:lang w:val="ru-RU"/>
        </w:rPr>
      </w:pPr>
      <w:r w:rsidRPr="001E2BDD">
        <w:rPr>
          <w:rFonts w:ascii="Times New Roman" w:hAnsi="Times New Roman"/>
          <w:b/>
          <w:sz w:val="30"/>
          <w:szCs w:val="30"/>
          <w:lang w:val="ru-RU"/>
        </w:rPr>
        <w:t>ГЛАВА 4.</w:t>
      </w:r>
      <w:r w:rsidRPr="001E2BDD">
        <w:rPr>
          <w:rFonts w:ascii="Times New Roman" w:hAnsi="Times New Roman"/>
          <w:b/>
          <w:sz w:val="30"/>
          <w:szCs w:val="30"/>
          <w:lang w:val="ru-RU"/>
        </w:rPr>
        <w:br/>
      </w:r>
      <w:r>
        <w:rPr>
          <w:rFonts w:ascii="Times New Roman" w:hAnsi="Times New Roman"/>
          <w:b/>
          <w:caps/>
          <w:sz w:val="30"/>
          <w:szCs w:val="30"/>
          <w:lang w:val="ru-RU"/>
        </w:rPr>
        <w:t>общественно полезные организации</w:t>
      </w:r>
    </w:p>
    <w:p w:rsidR="00B32AE6" w:rsidRPr="001E2BDD" w:rsidRDefault="00B32AE6" w:rsidP="009A00EB">
      <w:pPr>
        <w:keepNext/>
        <w:spacing w:before="240" w:after="240" w:line="280" w:lineRule="exact"/>
        <w:ind w:left="2268" w:right="284" w:hanging="1559"/>
        <w:jc w:val="both"/>
        <w:rPr>
          <w:rFonts w:ascii="Times New Roman" w:hAnsi="Times New Roman"/>
          <w:b/>
          <w:sz w:val="30"/>
          <w:szCs w:val="30"/>
          <w:lang w:val="ru-RU"/>
        </w:rPr>
      </w:pPr>
      <w:r w:rsidRPr="001E2BDD">
        <w:rPr>
          <w:rFonts w:ascii="Times New Roman" w:hAnsi="Times New Roman"/>
          <w:b/>
          <w:sz w:val="30"/>
          <w:szCs w:val="30"/>
          <w:lang w:val="ru-RU"/>
        </w:rPr>
        <w:t xml:space="preserve">Статья </w:t>
      </w:r>
      <w:r w:rsidR="00A7252C">
        <w:rPr>
          <w:rFonts w:ascii="Times New Roman" w:hAnsi="Times New Roman"/>
          <w:b/>
          <w:sz w:val="30"/>
          <w:szCs w:val="30"/>
          <w:lang w:val="ru-RU"/>
        </w:rPr>
        <w:t>1</w:t>
      </w:r>
      <w:r w:rsidR="00336FC5">
        <w:rPr>
          <w:rFonts w:ascii="Times New Roman" w:hAnsi="Times New Roman"/>
          <w:b/>
          <w:sz w:val="30"/>
          <w:szCs w:val="30"/>
          <w:lang w:val="ru-RU"/>
        </w:rPr>
        <w:t>9</w:t>
      </w:r>
      <w:r w:rsidRPr="001E2BDD">
        <w:rPr>
          <w:rFonts w:ascii="Times New Roman" w:hAnsi="Times New Roman"/>
          <w:b/>
          <w:sz w:val="30"/>
          <w:szCs w:val="30"/>
          <w:lang w:val="ru-RU"/>
        </w:rPr>
        <w:t>.</w:t>
      </w:r>
      <w:r w:rsidRPr="001E2BDD">
        <w:rPr>
          <w:rFonts w:ascii="Times New Roman" w:hAnsi="Times New Roman"/>
          <w:b/>
          <w:sz w:val="30"/>
          <w:szCs w:val="30"/>
          <w:lang w:val="ru-RU"/>
        </w:rPr>
        <w:tab/>
        <w:t>Общественно полезная организация</w:t>
      </w:r>
      <w:r w:rsidR="00BC04EF">
        <w:rPr>
          <w:rFonts w:ascii="Times New Roman" w:hAnsi="Times New Roman"/>
          <w:b/>
          <w:sz w:val="30"/>
          <w:szCs w:val="30"/>
          <w:lang w:val="ru-RU"/>
        </w:rPr>
        <w:t>. Приобретение статуса общественно полезной организации</w:t>
      </w:r>
    </w:p>
    <w:p w:rsidR="00B32AE6" w:rsidRDefault="00B32AE6" w:rsidP="00B32AE6">
      <w:pPr>
        <w:autoSpaceDE w:val="0"/>
        <w:autoSpaceDN w:val="0"/>
        <w:adjustRightInd w:val="0"/>
        <w:ind w:firstLine="709"/>
        <w:jc w:val="both"/>
        <w:rPr>
          <w:rFonts w:ascii="Times New Roman" w:hAnsi="Times New Roman"/>
          <w:sz w:val="30"/>
          <w:szCs w:val="30"/>
          <w:lang w:val="ru-RU"/>
        </w:rPr>
      </w:pPr>
      <w:r w:rsidRPr="00434326">
        <w:rPr>
          <w:rFonts w:ascii="Times New Roman" w:hAnsi="Times New Roman"/>
          <w:sz w:val="30"/>
          <w:szCs w:val="30"/>
          <w:lang w:val="ru-RU"/>
        </w:rPr>
        <w:t xml:space="preserve">Для реализации целей, </w:t>
      </w:r>
      <w:r>
        <w:rPr>
          <w:rFonts w:ascii="Times New Roman" w:hAnsi="Times New Roman"/>
          <w:sz w:val="30"/>
          <w:szCs w:val="30"/>
          <w:lang w:val="ru-RU"/>
        </w:rPr>
        <w:t>предусмотренных</w:t>
      </w:r>
      <w:r w:rsidRPr="00434326">
        <w:rPr>
          <w:rFonts w:ascii="Times New Roman" w:hAnsi="Times New Roman"/>
          <w:sz w:val="30"/>
          <w:szCs w:val="30"/>
          <w:lang w:val="ru-RU"/>
        </w:rPr>
        <w:t xml:space="preserve"> настоящим Законом, </w:t>
      </w:r>
      <w:r>
        <w:rPr>
          <w:rFonts w:ascii="Times New Roman" w:hAnsi="Times New Roman"/>
          <w:sz w:val="30"/>
          <w:szCs w:val="30"/>
          <w:lang w:val="ru-RU"/>
        </w:rPr>
        <w:t>негосударственные некоммерческие организации могут наделяться статусом общественно полезной организации.</w:t>
      </w:r>
    </w:p>
    <w:p w:rsidR="00B32AE6" w:rsidRPr="001E2BDD" w:rsidRDefault="00B32AE6" w:rsidP="00B32AE6">
      <w:pPr>
        <w:ind w:firstLine="709"/>
        <w:jc w:val="both"/>
        <w:rPr>
          <w:rFonts w:ascii="Times New Roman" w:hAnsi="Times New Roman"/>
          <w:sz w:val="30"/>
          <w:szCs w:val="30"/>
          <w:lang w:val="ru-RU"/>
        </w:rPr>
      </w:pPr>
      <w:r w:rsidRPr="001E2BDD">
        <w:rPr>
          <w:rFonts w:ascii="Times New Roman" w:hAnsi="Times New Roman"/>
          <w:sz w:val="30"/>
          <w:szCs w:val="30"/>
          <w:lang w:val="ru-RU"/>
        </w:rPr>
        <w:t xml:space="preserve">Статус общественно полезной организации </w:t>
      </w:r>
      <w:r w:rsidR="00BC04EF">
        <w:rPr>
          <w:rFonts w:ascii="Times New Roman" w:hAnsi="Times New Roman"/>
          <w:sz w:val="30"/>
          <w:szCs w:val="30"/>
          <w:lang w:val="ru-RU"/>
        </w:rPr>
        <w:t>может быть</w:t>
      </w:r>
      <w:r w:rsidRPr="001E2BDD">
        <w:rPr>
          <w:rFonts w:ascii="Times New Roman" w:hAnsi="Times New Roman"/>
          <w:sz w:val="30"/>
          <w:szCs w:val="30"/>
          <w:lang w:val="ru-RU"/>
        </w:rPr>
        <w:t xml:space="preserve"> </w:t>
      </w:r>
      <w:r w:rsidR="00BC04EF">
        <w:rPr>
          <w:rFonts w:ascii="Times New Roman" w:hAnsi="Times New Roman"/>
          <w:sz w:val="30"/>
          <w:szCs w:val="30"/>
          <w:lang w:val="ru-RU"/>
        </w:rPr>
        <w:t xml:space="preserve">присвоен </w:t>
      </w:r>
      <w:r w:rsidR="0047117E">
        <w:rPr>
          <w:rFonts w:ascii="Times New Roman" w:hAnsi="Times New Roman"/>
          <w:sz w:val="30"/>
          <w:szCs w:val="30"/>
          <w:lang w:val="ru-RU"/>
        </w:rPr>
        <w:t>негосударственн</w:t>
      </w:r>
      <w:r w:rsidR="00BC04EF">
        <w:rPr>
          <w:rFonts w:ascii="Times New Roman" w:hAnsi="Times New Roman"/>
          <w:sz w:val="30"/>
          <w:szCs w:val="30"/>
          <w:lang w:val="ru-RU"/>
        </w:rPr>
        <w:t>ой</w:t>
      </w:r>
      <w:r w:rsidR="0047117E">
        <w:rPr>
          <w:rFonts w:ascii="Times New Roman" w:hAnsi="Times New Roman"/>
          <w:sz w:val="30"/>
          <w:szCs w:val="30"/>
          <w:lang w:val="ru-RU"/>
        </w:rPr>
        <w:t xml:space="preserve"> </w:t>
      </w:r>
      <w:r w:rsidRPr="001E2BDD">
        <w:rPr>
          <w:rFonts w:ascii="Times New Roman" w:hAnsi="Times New Roman"/>
          <w:sz w:val="30"/>
          <w:szCs w:val="30"/>
          <w:lang w:val="ru-RU"/>
        </w:rPr>
        <w:t>некоммерческ</w:t>
      </w:r>
      <w:r w:rsidR="00BC04EF">
        <w:rPr>
          <w:rFonts w:ascii="Times New Roman" w:hAnsi="Times New Roman"/>
          <w:sz w:val="30"/>
          <w:szCs w:val="30"/>
          <w:lang w:val="ru-RU"/>
        </w:rPr>
        <w:t>ой</w:t>
      </w:r>
      <w:r w:rsidRPr="001E2BDD">
        <w:rPr>
          <w:rFonts w:ascii="Times New Roman" w:hAnsi="Times New Roman"/>
          <w:sz w:val="30"/>
          <w:szCs w:val="30"/>
          <w:lang w:val="ru-RU"/>
        </w:rPr>
        <w:t xml:space="preserve"> организации, соответствующ</w:t>
      </w:r>
      <w:r w:rsidR="00BC04EF">
        <w:rPr>
          <w:rFonts w:ascii="Times New Roman" w:hAnsi="Times New Roman"/>
          <w:sz w:val="30"/>
          <w:szCs w:val="30"/>
          <w:lang w:val="ru-RU"/>
        </w:rPr>
        <w:t>ей</w:t>
      </w:r>
      <w:r w:rsidRPr="001E2BDD">
        <w:rPr>
          <w:rFonts w:ascii="Times New Roman" w:hAnsi="Times New Roman"/>
          <w:sz w:val="30"/>
          <w:szCs w:val="30"/>
          <w:lang w:val="ru-RU"/>
        </w:rPr>
        <w:t xml:space="preserve"> следующим критериям:</w:t>
      </w:r>
    </w:p>
    <w:p w:rsidR="00B32AE6" w:rsidRPr="001E2BDD" w:rsidRDefault="00BC04EF" w:rsidP="00B32AE6">
      <w:pPr>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 xml:space="preserve">негосударственная некоммерческая организация </w:t>
      </w:r>
      <w:r w:rsidR="00B32AE6" w:rsidRPr="001E2BDD">
        <w:rPr>
          <w:rFonts w:ascii="Times New Roman" w:hAnsi="Times New Roman"/>
          <w:sz w:val="30"/>
          <w:szCs w:val="30"/>
          <w:lang w:val="ru-RU"/>
        </w:rPr>
        <w:t>зарегистрирован</w:t>
      </w:r>
      <w:r>
        <w:rPr>
          <w:rFonts w:ascii="Times New Roman" w:hAnsi="Times New Roman"/>
          <w:sz w:val="30"/>
          <w:szCs w:val="30"/>
          <w:lang w:val="ru-RU"/>
        </w:rPr>
        <w:t>а</w:t>
      </w:r>
      <w:r w:rsidR="00B32AE6" w:rsidRPr="001E2BDD">
        <w:rPr>
          <w:rFonts w:ascii="Times New Roman" w:hAnsi="Times New Roman"/>
          <w:sz w:val="30"/>
          <w:szCs w:val="30"/>
          <w:lang w:val="ru-RU"/>
        </w:rPr>
        <w:t xml:space="preserve"> в организационно-правовой форме общественно</w:t>
      </w:r>
      <w:r w:rsidR="00E22B76">
        <w:rPr>
          <w:rFonts w:ascii="Times New Roman" w:hAnsi="Times New Roman"/>
          <w:sz w:val="30"/>
          <w:szCs w:val="30"/>
          <w:lang w:val="ru-RU"/>
        </w:rPr>
        <w:t>й или</w:t>
      </w:r>
      <w:r w:rsidR="00B32AE6" w:rsidRPr="001E2BDD">
        <w:rPr>
          <w:rFonts w:ascii="Times New Roman" w:hAnsi="Times New Roman"/>
          <w:sz w:val="30"/>
          <w:szCs w:val="30"/>
          <w:lang w:val="ru-RU"/>
        </w:rPr>
        <w:t xml:space="preserve"> </w:t>
      </w:r>
      <w:r w:rsidR="00E22B76">
        <w:rPr>
          <w:rFonts w:ascii="Times New Roman" w:hAnsi="Times New Roman"/>
          <w:sz w:val="30"/>
          <w:szCs w:val="30"/>
          <w:lang w:val="ru-RU"/>
        </w:rPr>
        <w:t>религиозной организации</w:t>
      </w:r>
      <w:r w:rsidR="00E22B76" w:rsidRPr="001E2BDD">
        <w:rPr>
          <w:rFonts w:ascii="Times New Roman" w:hAnsi="Times New Roman"/>
          <w:sz w:val="30"/>
          <w:szCs w:val="30"/>
          <w:lang w:val="ru-RU"/>
        </w:rPr>
        <w:t xml:space="preserve"> </w:t>
      </w:r>
      <w:r w:rsidR="00E22B76">
        <w:rPr>
          <w:rFonts w:ascii="Times New Roman" w:hAnsi="Times New Roman"/>
          <w:sz w:val="30"/>
          <w:szCs w:val="30"/>
          <w:lang w:val="ru-RU"/>
        </w:rPr>
        <w:t>(</w:t>
      </w:r>
      <w:r w:rsidR="00B32AE6" w:rsidRPr="001E2BDD">
        <w:rPr>
          <w:rFonts w:ascii="Times New Roman" w:hAnsi="Times New Roman"/>
          <w:sz w:val="30"/>
          <w:szCs w:val="30"/>
          <w:lang w:val="ru-RU"/>
        </w:rPr>
        <w:t>объединения</w:t>
      </w:r>
      <w:r w:rsidR="00E22B76">
        <w:rPr>
          <w:rFonts w:ascii="Times New Roman" w:hAnsi="Times New Roman"/>
          <w:sz w:val="30"/>
          <w:szCs w:val="30"/>
          <w:lang w:val="ru-RU"/>
        </w:rPr>
        <w:t>)</w:t>
      </w:r>
      <w:r w:rsidR="0057492A">
        <w:rPr>
          <w:rFonts w:ascii="Times New Roman" w:hAnsi="Times New Roman"/>
          <w:sz w:val="30"/>
          <w:szCs w:val="30"/>
          <w:lang w:val="ru-RU"/>
        </w:rPr>
        <w:t xml:space="preserve">, </w:t>
      </w:r>
      <w:r w:rsidR="00B32AE6" w:rsidRPr="001E2BDD">
        <w:rPr>
          <w:rFonts w:ascii="Times New Roman" w:hAnsi="Times New Roman"/>
          <w:sz w:val="30"/>
          <w:szCs w:val="30"/>
          <w:lang w:val="ru-RU"/>
        </w:rPr>
        <w:t>фонда, учреждения или объединения юридических лиц;</w:t>
      </w:r>
    </w:p>
    <w:p w:rsidR="0095728F" w:rsidRDefault="0095728F" w:rsidP="00A34D22">
      <w:pPr>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негосударственная некоммерческая организация</w:t>
      </w:r>
      <w:r w:rsidRPr="001E2BDD">
        <w:rPr>
          <w:rFonts w:ascii="Times New Roman" w:hAnsi="Times New Roman"/>
          <w:sz w:val="30"/>
          <w:szCs w:val="30"/>
          <w:lang w:val="ru-RU"/>
        </w:rPr>
        <w:t xml:space="preserve"> осуществляе</w:t>
      </w:r>
      <w:r>
        <w:rPr>
          <w:rFonts w:ascii="Times New Roman" w:hAnsi="Times New Roman"/>
          <w:sz w:val="30"/>
          <w:szCs w:val="30"/>
          <w:lang w:val="ru-RU"/>
        </w:rPr>
        <w:t>т</w:t>
      </w:r>
      <w:r w:rsidRPr="001E2BDD">
        <w:rPr>
          <w:rFonts w:ascii="Times New Roman" w:hAnsi="Times New Roman"/>
          <w:sz w:val="30"/>
          <w:szCs w:val="30"/>
          <w:lang w:val="ru-RU"/>
        </w:rPr>
        <w:t xml:space="preserve"> деятельность для достижения одной или нескольких целей в соответствии с настоящим Законом </w:t>
      </w:r>
      <w:r>
        <w:rPr>
          <w:rFonts w:ascii="Times New Roman" w:hAnsi="Times New Roman"/>
          <w:sz w:val="30"/>
          <w:szCs w:val="30"/>
          <w:lang w:val="ru-RU"/>
        </w:rPr>
        <w:t xml:space="preserve">на протяжении </w:t>
      </w:r>
      <w:r w:rsidRPr="001E2BDD">
        <w:rPr>
          <w:rFonts w:ascii="Times New Roman" w:hAnsi="Times New Roman"/>
          <w:sz w:val="30"/>
          <w:szCs w:val="30"/>
          <w:lang w:val="ru-RU"/>
        </w:rPr>
        <w:t>не менее двух лет подряд</w:t>
      </w:r>
      <w:r>
        <w:rPr>
          <w:rFonts w:ascii="Times New Roman" w:hAnsi="Times New Roman"/>
          <w:sz w:val="30"/>
          <w:szCs w:val="30"/>
          <w:lang w:val="ru-RU"/>
        </w:rPr>
        <w:t xml:space="preserve"> и расходы на эти цели в течени</w:t>
      </w:r>
      <w:r w:rsidR="0012393D">
        <w:rPr>
          <w:rFonts w:ascii="Times New Roman" w:hAnsi="Times New Roman"/>
          <w:sz w:val="30"/>
          <w:szCs w:val="30"/>
          <w:lang w:val="ru-RU"/>
        </w:rPr>
        <w:t>е</w:t>
      </w:r>
      <w:r>
        <w:rPr>
          <w:rFonts w:ascii="Times New Roman" w:hAnsi="Times New Roman"/>
          <w:sz w:val="30"/>
          <w:szCs w:val="30"/>
          <w:lang w:val="ru-RU"/>
        </w:rPr>
        <w:t xml:space="preserve"> года составляют не менее</w:t>
      </w:r>
      <w:r w:rsidRPr="001E2BDD">
        <w:rPr>
          <w:rFonts w:ascii="Times New Roman" w:hAnsi="Times New Roman"/>
          <w:sz w:val="30"/>
          <w:szCs w:val="30"/>
          <w:lang w:val="ru-RU"/>
        </w:rPr>
        <w:t xml:space="preserve"> 50 </w:t>
      </w:r>
      <w:r w:rsidRPr="00A34D22">
        <w:rPr>
          <w:rFonts w:ascii="Times New Roman" w:hAnsi="Times New Roman"/>
          <w:sz w:val="30"/>
          <w:szCs w:val="30"/>
          <w:lang w:val="ru-RU"/>
        </w:rPr>
        <w:t xml:space="preserve">процентов </w:t>
      </w:r>
      <w:r>
        <w:rPr>
          <w:rFonts w:ascii="Times New Roman" w:hAnsi="Times New Roman"/>
          <w:sz w:val="30"/>
          <w:szCs w:val="30"/>
          <w:lang w:val="ru-RU"/>
        </w:rPr>
        <w:t>поступающих</w:t>
      </w:r>
      <w:r w:rsidRPr="00A34D22">
        <w:rPr>
          <w:rFonts w:ascii="Times New Roman" w:hAnsi="Times New Roman"/>
          <w:sz w:val="30"/>
          <w:szCs w:val="30"/>
          <w:lang w:val="ru-RU"/>
        </w:rPr>
        <w:t xml:space="preserve"> денежн</w:t>
      </w:r>
      <w:r>
        <w:rPr>
          <w:rFonts w:ascii="Times New Roman" w:hAnsi="Times New Roman"/>
          <w:sz w:val="30"/>
          <w:szCs w:val="30"/>
          <w:lang w:val="ru-RU"/>
        </w:rPr>
        <w:t>ых средств и иного имущества.</w:t>
      </w:r>
    </w:p>
    <w:p w:rsidR="00B32AE6" w:rsidRDefault="0047117E" w:rsidP="00B32AE6">
      <w:pPr>
        <w:tabs>
          <w:tab w:val="left" w:pos="993"/>
        </w:tabs>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 xml:space="preserve">Для получения статуса общественно полезной организации </w:t>
      </w:r>
      <w:r w:rsidR="002D7D4E">
        <w:rPr>
          <w:rFonts w:ascii="Times New Roman" w:hAnsi="Times New Roman"/>
          <w:sz w:val="30"/>
          <w:szCs w:val="30"/>
          <w:lang w:val="ru-RU"/>
        </w:rPr>
        <w:t>негосударственная некоммерческая организация</w:t>
      </w:r>
      <w:r w:rsidR="002D7D4E" w:rsidRPr="001E2BDD">
        <w:rPr>
          <w:rFonts w:ascii="Times New Roman" w:hAnsi="Times New Roman"/>
          <w:sz w:val="30"/>
          <w:szCs w:val="30"/>
          <w:lang w:val="ru-RU"/>
        </w:rPr>
        <w:t xml:space="preserve"> </w:t>
      </w:r>
      <w:r w:rsidR="00BC04EF">
        <w:rPr>
          <w:rFonts w:ascii="Times New Roman" w:hAnsi="Times New Roman"/>
          <w:sz w:val="30"/>
          <w:szCs w:val="30"/>
          <w:lang w:val="ru-RU"/>
        </w:rPr>
        <w:t>должна документально подтвердить наличие критериев, указанных в части второй настоящей статьи</w:t>
      </w:r>
      <w:r w:rsidR="00B32AE6" w:rsidRPr="001E2BDD">
        <w:rPr>
          <w:rFonts w:ascii="Times New Roman" w:hAnsi="Times New Roman"/>
          <w:sz w:val="30"/>
          <w:szCs w:val="30"/>
          <w:lang w:val="ru-RU"/>
        </w:rPr>
        <w:t>.</w:t>
      </w:r>
      <w:r w:rsidR="00560091">
        <w:rPr>
          <w:rFonts w:ascii="Times New Roman" w:hAnsi="Times New Roman"/>
          <w:sz w:val="30"/>
          <w:szCs w:val="30"/>
          <w:lang w:val="ru-RU"/>
        </w:rPr>
        <w:t xml:space="preserve"> </w:t>
      </w:r>
      <w:r w:rsidR="00560091" w:rsidRPr="00D32C13">
        <w:rPr>
          <w:rFonts w:ascii="Times New Roman" w:hAnsi="Times New Roman"/>
          <w:sz w:val="30"/>
          <w:szCs w:val="30"/>
          <w:lang w:val="ru-RU"/>
        </w:rPr>
        <w:t>Перечень документов, представляемых для получения статуса общественно полезной организации, порядок присвоения статуса общ</w:t>
      </w:r>
      <w:r w:rsidR="00560091" w:rsidRPr="009F08F2">
        <w:rPr>
          <w:rFonts w:ascii="Times New Roman" w:hAnsi="Times New Roman"/>
          <w:sz w:val="30"/>
          <w:szCs w:val="30"/>
          <w:lang w:val="ru-RU"/>
        </w:rPr>
        <w:t>ественно полезной организации и его лишения определяются Советом Министров Республики Беларусь.</w:t>
      </w:r>
    </w:p>
    <w:p w:rsidR="003B2F16" w:rsidRDefault="003B2F16" w:rsidP="00B32AE6">
      <w:pPr>
        <w:tabs>
          <w:tab w:val="left" w:pos="993"/>
        </w:tabs>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В присвоении статуса общественно полезной организации может быть отказано в случаях:</w:t>
      </w:r>
    </w:p>
    <w:p w:rsidR="003B2F16" w:rsidRDefault="003B2F16" w:rsidP="00B32AE6">
      <w:pPr>
        <w:tabs>
          <w:tab w:val="left" w:pos="993"/>
        </w:tabs>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непредоставления документов в соответствии с частью третьей настоящей статьи;</w:t>
      </w:r>
    </w:p>
    <w:p w:rsidR="003B2F16" w:rsidRDefault="003B2F16" w:rsidP="00B32AE6">
      <w:pPr>
        <w:tabs>
          <w:tab w:val="left" w:pos="993"/>
        </w:tabs>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предоставления недостоверных сведений</w:t>
      </w:r>
      <w:r w:rsidR="00C241A5">
        <w:rPr>
          <w:rFonts w:ascii="Times New Roman" w:hAnsi="Times New Roman"/>
          <w:sz w:val="30"/>
          <w:szCs w:val="30"/>
          <w:lang w:val="ru-RU"/>
        </w:rPr>
        <w:t>;</w:t>
      </w:r>
    </w:p>
    <w:p w:rsidR="00C241A5" w:rsidRPr="001E2BDD" w:rsidRDefault="00C241A5" w:rsidP="00B32AE6">
      <w:pPr>
        <w:tabs>
          <w:tab w:val="left" w:pos="993"/>
        </w:tabs>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 xml:space="preserve">негосударственная некоммерческая организация не отвечает критериям, </w:t>
      </w:r>
      <w:r w:rsidR="003C3458">
        <w:rPr>
          <w:rFonts w:ascii="Times New Roman" w:hAnsi="Times New Roman"/>
          <w:sz w:val="30"/>
          <w:szCs w:val="30"/>
          <w:lang w:val="ru-RU"/>
        </w:rPr>
        <w:t>установленным абзацами вторым и третьим части второй настоящей статьи.</w:t>
      </w:r>
    </w:p>
    <w:p w:rsidR="00BC04EF" w:rsidRDefault="00BC04EF" w:rsidP="009A00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30"/>
          <w:szCs w:val="30"/>
          <w:lang w:val="ru-RU"/>
        </w:rPr>
      </w:pPr>
      <w:r w:rsidRPr="001E2BDD">
        <w:rPr>
          <w:rFonts w:ascii="Times New Roman" w:hAnsi="Times New Roman"/>
          <w:sz w:val="30"/>
          <w:szCs w:val="30"/>
          <w:lang w:val="ru-RU"/>
        </w:rPr>
        <w:t xml:space="preserve">Статус общественно полезной организации присваивается </w:t>
      </w:r>
      <w:r>
        <w:rPr>
          <w:rFonts w:ascii="Times New Roman" w:hAnsi="Times New Roman"/>
          <w:sz w:val="30"/>
          <w:szCs w:val="30"/>
          <w:lang w:val="ru-RU"/>
        </w:rPr>
        <w:t xml:space="preserve">межведомственной комиссией, создаваемой на паритетной основе из представителей </w:t>
      </w:r>
      <w:r w:rsidR="00C247CF">
        <w:rPr>
          <w:rFonts w:ascii="Times New Roman" w:hAnsi="Times New Roman"/>
          <w:sz w:val="30"/>
          <w:szCs w:val="30"/>
          <w:lang w:val="ru-RU"/>
        </w:rPr>
        <w:t>государственных органов</w:t>
      </w:r>
      <w:r>
        <w:rPr>
          <w:rFonts w:ascii="Times New Roman" w:hAnsi="Times New Roman"/>
          <w:sz w:val="30"/>
          <w:szCs w:val="30"/>
          <w:lang w:val="ru-RU"/>
        </w:rPr>
        <w:t xml:space="preserve"> и общественных </w:t>
      </w:r>
      <w:r w:rsidR="006C1E4A" w:rsidRPr="009A00EB">
        <w:rPr>
          <w:rFonts w:ascii="Times New Roman" w:hAnsi="Times New Roman"/>
          <w:sz w:val="30"/>
          <w:szCs w:val="30"/>
          <w:lang w:val="ru-RU"/>
        </w:rPr>
        <w:t>объединени</w:t>
      </w:r>
      <w:r w:rsidR="006C1E4A">
        <w:rPr>
          <w:rFonts w:ascii="Times New Roman" w:hAnsi="Times New Roman"/>
          <w:sz w:val="30"/>
          <w:szCs w:val="30"/>
          <w:lang w:val="ru-RU"/>
        </w:rPr>
        <w:t>й</w:t>
      </w:r>
      <w:r w:rsidR="006C1E4A" w:rsidRPr="009A00EB">
        <w:rPr>
          <w:rFonts w:ascii="Times New Roman" w:hAnsi="Times New Roman"/>
          <w:sz w:val="30"/>
          <w:szCs w:val="30"/>
          <w:lang w:val="ru-RU"/>
        </w:rPr>
        <w:t xml:space="preserve">, </w:t>
      </w:r>
      <w:r w:rsidR="006C1E4A" w:rsidRPr="009A00EB">
        <w:rPr>
          <w:rFonts w:ascii="Times New Roman" w:hAnsi="Times New Roman"/>
          <w:sz w:val="30"/>
          <w:szCs w:val="30"/>
          <w:lang w:val="ru-RU"/>
        </w:rPr>
        <w:lastRenderedPageBreak/>
        <w:t>союз</w:t>
      </w:r>
      <w:r w:rsidR="006C1E4A">
        <w:rPr>
          <w:rFonts w:ascii="Times New Roman" w:hAnsi="Times New Roman"/>
          <w:sz w:val="30"/>
          <w:szCs w:val="30"/>
          <w:lang w:val="ru-RU"/>
        </w:rPr>
        <w:t>ов</w:t>
      </w:r>
      <w:r w:rsidR="006C1E4A" w:rsidRPr="009A00EB">
        <w:rPr>
          <w:rFonts w:ascii="Times New Roman" w:hAnsi="Times New Roman"/>
          <w:sz w:val="30"/>
          <w:szCs w:val="30"/>
          <w:lang w:val="ru-RU"/>
        </w:rPr>
        <w:t xml:space="preserve"> (ассоциаци</w:t>
      </w:r>
      <w:r w:rsidR="006C1E4A">
        <w:rPr>
          <w:rFonts w:ascii="Times New Roman" w:hAnsi="Times New Roman"/>
          <w:sz w:val="30"/>
          <w:szCs w:val="30"/>
          <w:lang w:val="ru-RU"/>
        </w:rPr>
        <w:t>й</w:t>
      </w:r>
      <w:r w:rsidR="006C1E4A" w:rsidRPr="009A00EB">
        <w:rPr>
          <w:rFonts w:ascii="Times New Roman" w:hAnsi="Times New Roman"/>
          <w:sz w:val="30"/>
          <w:szCs w:val="30"/>
          <w:lang w:val="ru-RU"/>
        </w:rPr>
        <w:t>) общественных объединений</w:t>
      </w:r>
      <w:r w:rsidR="006C1E4A">
        <w:rPr>
          <w:rFonts w:ascii="Times New Roman" w:hAnsi="Times New Roman"/>
          <w:sz w:val="30"/>
          <w:szCs w:val="30"/>
          <w:lang w:val="ru-RU"/>
        </w:rPr>
        <w:t xml:space="preserve"> </w:t>
      </w:r>
      <w:r w:rsidR="00C247CF">
        <w:rPr>
          <w:rFonts w:ascii="Times New Roman" w:hAnsi="Times New Roman"/>
          <w:sz w:val="30"/>
          <w:szCs w:val="30"/>
          <w:lang w:val="ru-RU"/>
        </w:rPr>
        <w:t>органом по месту государственной регистрации негосударственной некоммерческой организации</w:t>
      </w:r>
      <w:r>
        <w:rPr>
          <w:rFonts w:ascii="Times New Roman" w:hAnsi="Times New Roman"/>
          <w:sz w:val="30"/>
          <w:szCs w:val="30"/>
          <w:lang w:val="ru-RU"/>
        </w:rPr>
        <w:t>. Порядок создания межведомственной комиссии и организация ее деятельности определяются Советом Министров Республики Беларусь.</w:t>
      </w:r>
    </w:p>
    <w:p w:rsidR="0038021A" w:rsidRDefault="0038021A" w:rsidP="00A34D22">
      <w:pPr>
        <w:ind w:firstLine="709"/>
        <w:jc w:val="both"/>
        <w:rPr>
          <w:rFonts w:ascii="Times New Roman" w:hAnsi="Times New Roman"/>
          <w:sz w:val="30"/>
          <w:szCs w:val="30"/>
          <w:lang w:val="ru-RU"/>
        </w:rPr>
      </w:pPr>
      <w:r>
        <w:rPr>
          <w:rFonts w:ascii="Times New Roman" w:hAnsi="Times New Roman"/>
          <w:sz w:val="30"/>
          <w:szCs w:val="30"/>
          <w:lang w:val="ru-RU"/>
        </w:rPr>
        <w:t>Статус общественно полезной организации присваивается сроком на</w:t>
      </w:r>
      <w:r w:rsidR="0077418B">
        <w:rPr>
          <w:rFonts w:ascii="Times New Roman" w:hAnsi="Times New Roman"/>
          <w:sz w:val="30"/>
          <w:szCs w:val="30"/>
          <w:lang w:val="ru-RU"/>
        </w:rPr>
        <w:t xml:space="preserve"> пять лет</w:t>
      </w:r>
      <w:r>
        <w:rPr>
          <w:rFonts w:ascii="Times New Roman" w:hAnsi="Times New Roman"/>
          <w:sz w:val="30"/>
          <w:szCs w:val="30"/>
          <w:lang w:val="ru-RU"/>
        </w:rPr>
        <w:t>.</w:t>
      </w:r>
    </w:p>
    <w:p w:rsidR="00E04EE4" w:rsidRDefault="00E04EE4" w:rsidP="00E04EE4">
      <w:pPr>
        <w:ind w:firstLine="709"/>
        <w:jc w:val="both"/>
        <w:rPr>
          <w:rFonts w:ascii="Times New Roman" w:hAnsi="Times New Roman"/>
          <w:sz w:val="30"/>
          <w:szCs w:val="30"/>
          <w:lang w:val="ru-RU"/>
        </w:rPr>
      </w:pPr>
      <w:r>
        <w:rPr>
          <w:rFonts w:ascii="Times New Roman" w:hAnsi="Times New Roman"/>
          <w:sz w:val="30"/>
          <w:szCs w:val="30"/>
          <w:lang w:val="ru-RU"/>
        </w:rPr>
        <w:t>П</w:t>
      </w:r>
      <w:r w:rsidRPr="00A34D22">
        <w:rPr>
          <w:rFonts w:ascii="Times New Roman" w:hAnsi="Times New Roman"/>
          <w:sz w:val="30"/>
          <w:szCs w:val="30"/>
          <w:lang w:val="ru-RU"/>
        </w:rPr>
        <w:t xml:space="preserve">лата за </w:t>
      </w:r>
      <w:r>
        <w:rPr>
          <w:rFonts w:ascii="Times New Roman" w:hAnsi="Times New Roman"/>
          <w:sz w:val="30"/>
          <w:szCs w:val="30"/>
          <w:lang w:val="ru-RU"/>
        </w:rPr>
        <w:t>присвоение статуса общественно полезной организации</w:t>
      </w:r>
      <w:r w:rsidRPr="00A34D22">
        <w:rPr>
          <w:rFonts w:ascii="Times New Roman" w:hAnsi="Times New Roman"/>
          <w:sz w:val="30"/>
          <w:szCs w:val="30"/>
          <w:lang w:val="ru-RU"/>
        </w:rPr>
        <w:t xml:space="preserve"> не взимается</w:t>
      </w:r>
      <w:r>
        <w:rPr>
          <w:rFonts w:ascii="Times New Roman" w:hAnsi="Times New Roman"/>
          <w:sz w:val="30"/>
          <w:szCs w:val="30"/>
          <w:lang w:val="ru-RU"/>
        </w:rPr>
        <w:t>.</w:t>
      </w:r>
    </w:p>
    <w:p w:rsidR="00BC04EF" w:rsidRPr="00434326" w:rsidRDefault="00BC04EF" w:rsidP="00A34D22">
      <w:pPr>
        <w:keepNext/>
        <w:spacing w:before="240" w:after="240" w:line="280" w:lineRule="exact"/>
        <w:ind w:left="2268" w:right="425" w:hanging="1559"/>
        <w:rPr>
          <w:rFonts w:ascii="Times New Roman" w:hAnsi="Times New Roman"/>
          <w:b/>
          <w:sz w:val="30"/>
          <w:szCs w:val="30"/>
          <w:lang w:val="ru-RU"/>
        </w:rPr>
      </w:pPr>
      <w:r w:rsidRPr="00434326">
        <w:rPr>
          <w:rFonts w:ascii="Times New Roman" w:hAnsi="Times New Roman"/>
          <w:b/>
          <w:sz w:val="30"/>
          <w:szCs w:val="30"/>
          <w:lang w:val="ru-RU"/>
        </w:rPr>
        <w:t xml:space="preserve">Статья </w:t>
      </w:r>
      <w:r w:rsidR="00BE4CF0">
        <w:rPr>
          <w:rFonts w:ascii="Times New Roman" w:hAnsi="Times New Roman"/>
          <w:b/>
          <w:sz w:val="30"/>
          <w:szCs w:val="30"/>
          <w:lang w:val="ru-RU"/>
        </w:rPr>
        <w:t>20</w:t>
      </w:r>
      <w:r w:rsidRPr="00434326">
        <w:rPr>
          <w:rFonts w:ascii="Times New Roman" w:hAnsi="Times New Roman"/>
          <w:b/>
          <w:sz w:val="30"/>
          <w:szCs w:val="30"/>
          <w:lang w:val="ru-RU"/>
        </w:rPr>
        <w:t>.</w:t>
      </w:r>
      <w:r w:rsidRPr="00434326">
        <w:rPr>
          <w:rFonts w:ascii="Times New Roman" w:hAnsi="Times New Roman"/>
          <w:b/>
          <w:sz w:val="30"/>
          <w:szCs w:val="30"/>
          <w:lang w:val="ru-RU"/>
        </w:rPr>
        <w:tab/>
      </w:r>
      <w:r>
        <w:rPr>
          <w:rFonts w:ascii="Times New Roman" w:hAnsi="Times New Roman"/>
          <w:b/>
          <w:sz w:val="30"/>
          <w:szCs w:val="30"/>
          <w:lang w:val="ru-RU"/>
        </w:rPr>
        <w:t>Реестр</w:t>
      </w:r>
      <w:r w:rsidRPr="00434326">
        <w:rPr>
          <w:rFonts w:ascii="Times New Roman" w:hAnsi="Times New Roman"/>
          <w:b/>
          <w:sz w:val="30"/>
          <w:szCs w:val="30"/>
          <w:lang w:val="ru-RU"/>
        </w:rPr>
        <w:t xml:space="preserve"> </w:t>
      </w:r>
      <w:r>
        <w:rPr>
          <w:rFonts w:ascii="Times New Roman" w:hAnsi="Times New Roman"/>
          <w:b/>
          <w:sz w:val="30"/>
          <w:szCs w:val="30"/>
          <w:lang w:val="ru-RU"/>
        </w:rPr>
        <w:t>общественно полезных</w:t>
      </w:r>
      <w:r w:rsidRPr="00434326">
        <w:rPr>
          <w:rFonts w:ascii="Times New Roman" w:hAnsi="Times New Roman"/>
          <w:b/>
          <w:sz w:val="30"/>
          <w:szCs w:val="30"/>
          <w:lang w:val="ru-RU"/>
        </w:rPr>
        <w:t xml:space="preserve"> организаций</w:t>
      </w:r>
    </w:p>
    <w:p w:rsidR="0038021A" w:rsidRDefault="0038021A"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Негосударственная некоммерческая организация приобретает статус общественно полезной организации с даты включения ее в </w:t>
      </w:r>
      <w:r w:rsidRPr="001E2BDD">
        <w:rPr>
          <w:rFonts w:ascii="Times New Roman" w:hAnsi="Times New Roman"/>
          <w:sz w:val="30"/>
          <w:szCs w:val="30"/>
          <w:lang w:val="ru-RU"/>
        </w:rPr>
        <w:t>Реестр общественно полезных организаций</w:t>
      </w:r>
      <w:r>
        <w:rPr>
          <w:rFonts w:ascii="Times New Roman" w:hAnsi="Times New Roman"/>
          <w:sz w:val="30"/>
          <w:szCs w:val="30"/>
          <w:lang w:val="ru-RU"/>
        </w:rPr>
        <w:t xml:space="preserve"> (далее – реестр).</w:t>
      </w:r>
    </w:p>
    <w:p w:rsidR="0038021A" w:rsidRDefault="0038021A" w:rsidP="0038021A">
      <w:pPr>
        <w:ind w:firstLine="709"/>
        <w:jc w:val="both"/>
        <w:rPr>
          <w:rFonts w:ascii="Times New Roman" w:hAnsi="Times New Roman"/>
          <w:sz w:val="30"/>
          <w:szCs w:val="30"/>
          <w:lang w:val="ru-RU"/>
        </w:rPr>
      </w:pPr>
      <w:r w:rsidRPr="0038021A">
        <w:rPr>
          <w:rFonts w:ascii="Times New Roman" w:hAnsi="Times New Roman"/>
          <w:sz w:val="30"/>
          <w:szCs w:val="30"/>
          <w:lang w:val="ru-RU"/>
        </w:rPr>
        <w:t xml:space="preserve">Факт включения общественно полезной организации в реестр подтверждается свидетельством о включении в реестр, выдаваемым </w:t>
      </w:r>
      <w:r w:rsidR="00112C4A">
        <w:rPr>
          <w:rFonts w:ascii="Times New Roman" w:hAnsi="Times New Roman"/>
          <w:sz w:val="30"/>
          <w:szCs w:val="30"/>
          <w:lang w:val="ru-RU"/>
        </w:rPr>
        <w:t xml:space="preserve">органом, присвоившим статус общественно полезной организации, по форме, установленной </w:t>
      </w:r>
      <w:r w:rsidRPr="0038021A">
        <w:rPr>
          <w:rFonts w:ascii="Times New Roman" w:hAnsi="Times New Roman"/>
          <w:sz w:val="30"/>
          <w:szCs w:val="30"/>
          <w:lang w:val="ru-RU"/>
        </w:rPr>
        <w:t xml:space="preserve">Министерством юстиции Республики Беларусь. </w:t>
      </w:r>
    </w:p>
    <w:p w:rsidR="0038021A" w:rsidRDefault="0038021A" w:rsidP="00A34D22">
      <w:pPr>
        <w:ind w:firstLine="709"/>
        <w:jc w:val="both"/>
        <w:rPr>
          <w:rFonts w:ascii="Times New Roman" w:hAnsi="Times New Roman"/>
          <w:sz w:val="30"/>
          <w:szCs w:val="30"/>
          <w:lang w:val="ru-RU"/>
        </w:rPr>
      </w:pPr>
      <w:r>
        <w:rPr>
          <w:rFonts w:ascii="Times New Roman" w:hAnsi="Times New Roman"/>
          <w:sz w:val="30"/>
          <w:szCs w:val="30"/>
          <w:lang w:val="ru-RU"/>
        </w:rPr>
        <w:t>Формирование и ведение реестра осуществляется Министерством юстиции Республики Беларусь. В реестр включаются:</w:t>
      </w:r>
    </w:p>
    <w:p w:rsidR="0038021A" w:rsidRDefault="0038021A" w:rsidP="00A34D22">
      <w:pPr>
        <w:ind w:firstLine="709"/>
        <w:jc w:val="both"/>
        <w:rPr>
          <w:rFonts w:ascii="Times New Roman" w:hAnsi="Times New Roman"/>
          <w:sz w:val="30"/>
          <w:szCs w:val="30"/>
          <w:lang w:val="ru-RU"/>
        </w:rPr>
      </w:pPr>
      <w:r>
        <w:rPr>
          <w:rFonts w:ascii="Times New Roman" w:hAnsi="Times New Roman"/>
          <w:sz w:val="30"/>
          <w:szCs w:val="30"/>
          <w:lang w:val="ru-RU"/>
        </w:rPr>
        <w:t>сведения об общественно полезной организации;</w:t>
      </w:r>
    </w:p>
    <w:p w:rsidR="0038021A" w:rsidRDefault="0038021A"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сведения о </w:t>
      </w:r>
      <w:r w:rsidR="003C3458">
        <w:rPr>
          <w:rFonts w:ascii="Times New Roman" w:hAnsi="Times New Roman"/>
          <w:sz w:val="30"/>
          <w:szCs w:val="30"/>
          <w:lang w:val="ru-RU"/>
        </w:rPr>
        <w:t xml:space="preserve">целях </w:t>
      </w:r>
      <w:r>
        <w:rPr>
          <w:rFonts w:ascii="Times New Roman" w:hAnsi="Times New Roman"/>
          <w:sz w:val="30"/>
          <w:szCs w:val="30"/>
          <w:lang w:val="ru-RU"/>
        </w:rPr>
        <w:t>общественной полезной деятельности, осуществляемых общественно полезной организацией.</w:t>
      </w:r>
    </w:p>
    <w:p w:rsidR="00B32AE6" w:rsidRDefault="00B32AE6"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Порядок формирования </w:t>
      </w:r>
      <w:r w:rsidR="0038021A" w:rsidRPr="0038021A">
        <w:rPr>
          <w:rFonts w:ascii="Times New Roman" w:hAnsi="Times New Roman"/>
          <w:sz w:val="30"/>
          <w:szCs w:val="30"/>
          <w:lang w:val="ru-RU"/>
        </w:rPr>
        <w:t xml:space="preserve">и ведения </w:t>
      </w:r>
      <w:r w:rsidRPr="00A34D22">
        <w:rPr>
          <w:rFonts w:ascii="Times New Roman" w:hAnsi="Times New Roman"/>
          <w:sz w:val="30"/>
          <w:szCs w:val="30"/>
          <w:lang w:val="ru-RU"/>
        </w:rPr>
        <w:t>реестра</w:t>
      </w:r>
      <w:r w:rsidR="0038021A">
        <w:rPr>
          <w:rFonts w:ascii="Times New Roman" w:hAnsi="Times New Roman"/>
          <w:sz w:val="30"/>
          <w:szCs w:val="30"/>
          <w:lang w:val="ru-RU"/>
        </w:rPr>
        <w:t xml:space="preserve"> </w:t>
      </w:r>
      <w:r w:rsidRPr="00A34D22">
        <w:rPr>
          <w:rFonts w:ascii="Times New Roman" w:hAnsi="Times New Roman"/>
          <w:sz w:val="30"/>
          <w:szCs w:val="30"/>
          <w:lang w:val="ru-RU"/>
        </w:rPr>
        <w:t>и предоставления сведений из него определяется Советом Министров Республики Беларусь.</w:t>
      </w:r>
    </w:p>
    <w:p w:rsidR="0038021A" w:rsidRDefault="0038021A" w:rsidP="00A34D22">
      <w:pPr>
        <w:ind w:firstLine="709"/>
        <w:jc w:val="both"/>
        <w:rPr>
          <w:rFonts w:ascii="Times New Roman" w:hAnsi="Times New Roman"/>
          <w:sz w:val="30"/>
          <w:szCs w:val="30"/>
          <w:lang w:val="ru-RU"/>
        </w:rPr>
      </w:pPr>
      <w:r>
        <w:rPr>
          <w:rFonts w:ascii="Times New Roman" w:hAnsi="Times New Roman"/>
          <w:sz w:val="30"/>
          <w:szCs w:val="30"/>
          <w:lang w:val="ru-RU"/>
        </w:rPr>
        <w:t>П</w:t>
      </w:r>
      <w:r w:rsidRPr="00A34D22">
        <w:rPr>
          <w:rFonts w:ascii="Times New Roman" w:hAnsi="Times New Roman"/>
          <w:sz w:val="30"/>
          <w:szCs w:val="30"/>
          <w:lang w:val="ru-RU"/>
        </w:rPr>
        <w:t>лата за внесение сведений в реестр не взимается</w:t>
      </w:r>
      <w:r>
        <w:rPr>
          <w:rFonts w:ascii="Times New Roman" w:hAnsi="Times New Roman"/>
          <w:sz w:val="30"/>
          <w:szCs w:val="30"/>
          <w:lang w:val="ru-RU"/>
        </w:rPr>
        <w:t>.</w:t>
      </w:r>
    </w:p>
    <w:p w:rsidR="0061574C" w:rsidRPr="00434326" w:rsidRDefault="0061574C" w:rsidP="009A00EB">
      <w:pPr>
        <w:keepNext/>
        <w:spacing w:before="240" w:after="240" w:line="280" w:lineRule="exact"/>
        <w:ind w:left="2268" w:right="425" w:hanging="1559"/>
        <w:rPr>
          <w:rFonts w:ascii="Times New Roman" w:hAnsi="Times New Roman"/>
          <w:b/>
          <w:sz w:val="30"/>
          <w:szCs w:val="30"/>
          <w:lang w:val="ru-RU"/>
        </w:rPr>
      </w:pPr>
      <w:r w:rsidRPr="00434326">
        <w:rPr>
          <w:rFonts w:ascii="Times New Roman" w:hAnsi="Times New Roman"/>
          <w:b/>
          <w:sz w:val="30"/>
          <w:szCs w:val="30"/>
          <w:lang w:val="ru-RU"/>
        </w:rPr>
        <w:t xml:space="preserve">Статья </w:t>
      </w:r>
      <w:r w:rsidR="00BE4CF0">
        <w:rPr>
          <w:rFonts w:ascii="Times New Roman" w:hAnsi="Times New Roman"/>
          <w:b/>
          <w:sz w:val="30"/>
          <w:szCs w:val="30"/>
          <w:lang w:val="ru-RU"/>
        </w:rPr>
        <w:t>21</w:t>
      </w:r>
      <w:r w:rsidRPr="00434326">
        <w:rPr>
          <w:rFonts w:ascii="Times New Roman" w:hAnsi="Times New Roman"/>
          <w:b/>
          <w:sz w:val="30"/>
          <w:szCs w:val="30"/>
          <w:lang w:val="ru-RU"/>
        </w:rPr>
        <w:t>.</w:t>
      </w:r>
      <w:r w:rsidRPr="00434326">
        <w:rPr>
          <w:rFonts w:ascii="Times New Roman" w:hAnsi="Times New Roman"/>
          <w:b/>
          <w:sz w:val="30"/>
          <w:szCs w:val="30"/>
          <w:lang w:val="ru-RU"/>
        </w:rPr>
        <w:tab/>
      </w:r>
      <w:r>
        <w:rPr>
          <w:rFonts w:ascii="Times New Roman" w:hAnsi="Times New Roman"/>
          <w:b/>
          <w:sz w:val="30"/>
          <w:szCs w:val="30"/>
          <w:lang w:val="ru-RU"/>
        </w:rPr>
        <w:t>Лишение или прекращение статуса общественно полезной организации</w:t>
      </w:r>
    </w:p>
    <w:p w:rsidR="0061574C" w:rsidRDefault="0061574C" w:rsidP="00A34D22">
      <w:pPr>
        <w:ind w:firstLine="709"/>
        <w:jc w:val="both"/>
        <w:rPr>
          <w:rFonts w:ascii="Times New Roman" w:hAnsi="Times New Roman"/>
          <w:sz w:val="30"/>
          <w:szCs w:val="30"/>
          <w:lang w:val="ru-RU"/>
        </w:rPr>
      </w:pPr>
      <w:r>
        <w:rPr>
          <w:rFonts w:ascii="Times New Roman" w:hAnsi="Times New Roman"/>
          <w:sz w:val="30"/>
          <w:szCs w:val="30"/>
          <w:lang w:val="ru-RU"/>
        </w:rPr>
        <w:t>Общественно полезная организация может быть лишена статуса общественно полезной организации:</w:t>
      </w:r>
    </w:p>
    <w:p w:rsidR="0061574C" w:rsidRDefault="0061574C" w:rsidP="00A34D22">
      <w:pPr>
        <w:ind w:firstLine="709"/>
        <w:jc w:val="both"/>
        <w:rPr>
          <w:rFonts w:ascii="Times New Roman" w:hAnsi="Times New Roman"/>
          <w:sz w:val="30"/>
          <w:szCs w:val="30"/>
          <w:lang w:val="ru-RU"/>
        </w:rPr>
      </w:pPr>
      <w:r>
        <w:rPr>
          <w:rFonts w:ascii="Times New Roman" w:hAnsi="Times New Roman"/>
          <w:sz w:val="30"/>
          <w:szCs w:val="30"/>
          <w:lang w:val="ru-RU"/>
        </w:rPr>
        <w:t>при установлении факта недостоверности представленной информации, послужившей основанием для присвоения статуса общественно полезной организации</w:t>
      </w:r>
      <w:r w:rsidR="00190821">
        <w:rPr>
          <w:rFonts w:ascii="Times New Roman" w:hAnsi="Times New Roman"/>
          <w:sz w:val="30"/>
          <w:szCs w:val="30"/>
          <w:lang w:val="ru-RU"/>
        </w:rPr>
        <w:t>;</w:t>
      </w:r>
    </w:p>
    <w:p w:rsidR="00190821" w:rsidRDefault="00190821" w:rsidP="00A34D22">
      <w:pPr>
        <w:ind w:firstLine="709"/>
        <w:jc w:val="both"/>
        <w:rPr>
          <w:rFonts w:ascii="Times New Roman" w:hAnsi="Times New Roman"/>
          <w:sz w:val="30"/>
          <w:szCs w:val="30"/>
          <w:lang w:val="ru-RU"/>
        </w:rPr>
      </w:pPr>
      <w:r>
        <w:rPr>
          <w:rFonts w:ascii="Times New Roman" w:hAnsi="Times New Roman"/>
          <w:sz w:val="30"/>
          <w:szCs w:val="30"/>
          <w:lang w:val="ru-RU"/>
        </w:rPr>
        <w:t>при осуществлении общественной полезной организации деятельности с нарушением требований, установленных настоящим Законом.</w:t>
      </w:r>
    </w:p>
    <w:p w:rsidR="00751857" w:rsidRDefault="00751857"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В случае лишения статуса общественно полезной организации повторное обращение за его </w:t>
      </w:r>
      <w:r w:rsidR="004B0859">
        <w:rPr>
          <w:rFonts w:ascii="Times New Roman" w:hAnsi="Times New Roman"/>
          <w:sz w:val="30"/>
          <w:szCs w:val="30"/>
          <w:lang w:val="ru-RU"/>
        </w:rPr>
        <w:t>присвоение может последовать не ранее чем через три года, после его лишения.</w:t>
      </w:r>
    </w:p>
    <w:p w:rsidR="004466E3" w:rsidRDefault="004466E3"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Лишение статуса общественно полезной организации может осуществляется по инициативе органа, присвоившего такой статус, а </w:t>
      </w:r>
      <w:r>
        <w:rPr>
          <w:rFonts w:ascii="Times New Roman" w:hAnsi="Times New Roman"/>
          <w:sz w:val="30"/>
          <w:szCs w:val="30"/>
          <w:lang w:val="ru-RU"/>
        </w:rPr>
        <w:lastRenderedPageBreak/>
        <w:t>также по ходатайству органов, осуществляющих надзор и контроль в области общественно полезной деятельности, налоговых органов.</w:t>
      </w:r>
    </w:p>
    <w:p w:rsidR="00190821" w:rsidRDefault="00190821" w:rsidP="009A00EB">
      <w:pPr>
        <w:keepNext/>
        <w:ind w:firstLine="709"/>
        <w:jc w:val="both"/>
        <w:rPr>
          <w:rFonts w:ascii="Times New Roman" w:hAnsi="Times New Roman"/>
          <w:sz w:val="30"/>
          <w:szCs w:val="30"/>
          <w:lang w:val="ru-RU"/>
        </w:rPr>
      </w:pPr>
      <w:r>
        <w:rPr>
          <w:rFonts w:ascii="Times New Roman" w:hAnsi="Times New Roman"/>
          <w:sz w:val="30"/>
          <w:szCs w:val="30"/>
          <w:lang w:val="ru-RU"/>
        </w:rPr>
        <w:t>Прекращение статуса общественно полезной организации осуществляется:</w:t>
      </w:r>
    </w:p>
    <w:p w:rsidR="00190821" w:rsidRDefault="00190821" w:rsidP="00A34D22">
      <w:pPr>
        <w:ind w:firstLine="709"/>
        <w:jc w:val="both"/>
        <w:rPr>
          <w:rFonts w:ascii="Times New Roman" w:hAnsi="Times New Roman"/>
          <w:sz w:val="30"/>
          <w:szCs w:val="30"/>
          <w:lang w:val="ru-RU"/>
        </w:rPr>
      </w:pPr>
      <w:r>
        <w:rPr>
          <w:rFonts w:ascii="Times New Roman" w:hAnsi="Times New Roman"/>
          <w:sz w:val="30"/>
          <w:szCs w:val="30"/>
          <w:lang w:val="ru-RU"/>
        </w:rPr>
        <w:t>на основании заявления общественно полезной организации;</w:t>
      </w:r>
    </w:p>
    <w:p w:rsidR="00190821" w:rsidRDefault="00190821" w:rsidP="00A34D22">
      <w:pPr>
        <w:ind w:firstLine="709"/>
        <w:jc w:val="both"/>
        <w:rPr>
          <w:rFonts w:ascii="Times New Roman" w:hAnsi="Times New Roman"/>
          <w:sz w:val="30"/>
          <w:szCs w:val="30"/>
          <w:lang w:val="ru-RU"/>
        </w:rPr>
      </w:pPr>
      <w:r>
        <w:rPr>
          <w:rFonts w:ascii="Times New Roman" w:hAnsi="Times New Roman"/>
          <w:sz w:val="30"/>
          <w:szCs w:val="30"/>
          <w:lang w:val="ru-RU"/>
        </w:rPr>
        <w:t>ликвидации или реорганизации негосударственной некоммерческой организации, обладающей статусом общественно полезной организации;</w:t>
      </w:r>
    </w:p>
    <w:p w:rsidR="00190821" w:rsidRDefault="00190821"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истечение срока, установленного </w:t>
      </w:r>
      <w:r w:rsidRPr="00D32C13">
        <w:rPr>
          <w:rFonts w:ascii="Times New Roman" w:hAnsi="Times New Roman"/>
          <w:sz w:val="30"/>
          <w:szCs w:val="30"/>
          <w:lang w:val="ru-RU"/>
        </w:rPr>
        <w:t xml:space="preserve">частью </w:t>
      </w:r>
      <w:r w:rsidR="00CA4052" w:rsidRPr="009A00EB">
        <w:rPr>
          <w:rFonts w:ascii="Times New Roman" w:hAnsi="Times New Roman"/>
          <w:sz w:val="30"/>
          <w:szCs w:val="30"/>
          <w:lang w:val="ru-RU"/>
        </w:rPr>
        <w:t>шестой</w:t>
      </w:r>
      <w:r w:rsidR="00CA4052" w:rsidRPr="00D32C13">
        <w:rPr>
          <w:rFonts w:ascii="Times New Roman" w:hAnsi="Times New Roman"/>
          <w:sz w:val="30"/>
          <w:szCs w:val="30"/>
          <w:lang w:val="ru-RU"/>
        </w:rPr>
        <w:t xml:space="preserve"> </w:t>
      </w:r>
      <w:r w:rsidRPr="00D32C13">
        <w:rPr>
          <w:rFonts w:ascii="Times New Roman" w:hAnsi="Times New Roman"/>
          <w:sz w:val="30"/>
          <w:szCs w:val="30"/>
          <w:lang w:val="ru-RU"/>
        </w:rPr>
        <w:t xml:space="preserve">статьи </w:t>
      </w:r>
      <w:r w:rsidR="00CA4052" w:rsidRPr="009A00EB">
        <w:rPr>
          <w:rFonts w:ascii="Times New Roman" w:hAnsi="Times New Roman"/>
          <w:sz w:val="30"/>
          <w:szCs w:val="30"/>
          <w:lang w:val="ru-RU"/>
        </w:rPr>
        <w:t>19</w:t>
      </w:r>
      <w:r>
        <w:rPr>
          <w:rFonts w:ascii="Times New Roman" w:hAnsi="Times New Roman"/>
          <w:sz w:val="30"/>
          <w:szCs w:val="30"/>
          <w:lang w:val="ru-RU"/>
        </w:rPr>
        <w:t xml:space="preserve"> настоящего Закона.</w:t>
      </w:r>
    </w:p>
    <w:p w:rsidR="00F7018B" w:rsidRPr="00A34D22" w:rsidRDefault="00751857" w:rsidP="00A34D22">
      <w:pPr>
        <w:ind w:firstLine="709"/>
        <w:jc w:val="both"/>
        <w:rPr>
          <w:rFonts w:ascii="Times New Roman" w:hAnsi="Times New Roman"/>
          <w:sz w:val="30"/>
          <w:szCs w:val="30"/>
          <w:lang w:val="ru-RU"/>
        </w:rPr>
      </w:pPr>
      <w:r>
        <w:rPr>
          <w:rFonts w:ascii="Times New Roman" w:hAnsi="Times New Roman"/>
          <w:sz w:val="30"/>
          <w:szCs w:val="30"/>
          <w:lang w:val="ru-RU"/>
        </w:rPr>
        <w:t>Негосударственная н</w:t>
      </w:r>
      <w:r w:rsidR="00F7018B">
        <w:rPr>
          <w:rFonts w:ascii="Times New Roman" w:hAnsi="Times New Roman"/>
          <w:sz w:val="30"/>
          <w:szCs w:val="30"/>
          <w:lang w:val="ru-RU"/>
        </w:rPr>
        <w:t xml:space="preserve">екоммерческая организация, лишенная статуса общественно полезной организации или прекратившая </w:t>
      </w:r>
      <w:r>
        <w:rPr>
          <w:rFonts w:ascii="Times New Roman" w:hAnsi="Times New Roman"/>
          <w:sz w:val="30"/>
          <w:szCs w:val="30"/>
          <w:lang w:val="ru-RU"/>
        </w:rPr>
        <w:t>его,</w:t>
      </w:r>
      <w:r w:rsidR="00F7018B">
        <w:rPr>
          <w:rFonts w:ascii="Times New Roman" w:hAnsi="Times New Roman"/>
          <w:sz w:val="30"/>
          <w:szCs w:val="30"/>
          <w:lang w:val="ru-RU"/>
        </w:rPr>
        <w:t xml:space="preserve"> подлежит исключению из реестра.</w:t>
      </w:r>
    </w:p>
    <w:p w:rsidR="00434326" w:rsidRPr="00A34D22" w:rsidRDefault="00434326" w:rsidP="009A00EB">
      <w:pPr>
        <w:keepNext/>
        <w:spacing w:before="240" w:after="240" w:line="280" w:lineRule="exact"/>
        <w:ind w:left="2268" w:right="425" w:hanging="1559"/>
        <w:rPr>
          <w:rFonts w:ascii="Times New Roman" w:hAnsi="Times New Roman"/>
          <w:b/>
          <w:sz w:val="30"/>
          <w:szCs w:val="30"/>
          <w:lang w:val="ru-RU"/>
        </w:rPr>
      </w:pPr>
      <w:r w:rsidRPr="00A34D22">
        <w:rPr>
          <w:rFonts w:ascii="Times New Roman" w:hAnsi="Times New Roman"/>
          <w:b/>
          <w:sz w:val="30"/>
          <w:szCs w:val="30"/>
          <w:lang w:val="ru-RU"/>
        </w:rPr>
        <w:t xml:space="preserve">Статья </w:t>
      </w:r>
      <w:r w:rsidR="00BE4CF0">
        <w:rPr>
          <w:rFonts w:ascii="Times New Roman" w:hAnsi="Times New Roman"/>
          <w:b/>
          <w:sz w:val="30"/>
          <w:szCs w:val="30"/>
          <w:lang w:val="ru-RU"/>
        </w:rPr>
        <w:t>22</w:t>
      </w:r>
      <w:r w:rsidRPr="00A34D22">
        <w:rPr>
          <w:rFonts w:ascii="Times New Roman" w:hAnsi="Times New Roman"/>
          <w:b/>
          <w:sz w:val="30"/>
          <w:szCs w:val="30"/>
          <w:lang w:val="ru-RU"/>
        </w:rPr>
        <w:t>.</w:t>
      </w:r>
      <w:r w:rsidRPr="00A34D22">
        <w:rPr>
          <w:rFonts w:ascii="Times New Roman" w:hAnsi="Times New Roman"/>
          <w:b/>
          <w:sz w:val="30"/>
          <w:szCs w:val="30"/>
          <w:lang w:val="ru-RU"/>
        </w:rPr>
        <w:tab/>
        <w:t xml:space="preserve">Деятельность </w:t>
      </w:r>
      <w:r>
        <w:rPr>
          <w:rFonts w:ascii="Times New Roman" w:hAnsi="Times New Roman"/>
          <w:b/>
          <w:sz w:val="30"/>
          <w:szCs w:val="30"/>
          <w:lang w:val="ru-RU"/>
        </w:rPr>
        <w:t>общественно полезных</w:t>
      </w:r>
      <w:r w:rsidRPr="00A34D22">
        <w:rPr>
          <w:rFonts w:ascii="Times New Roman" w:hAnsi="Times New Roman"/>
          <w:b/>
          <w:sz w:val="30"/>
          <w:szCs w:val="30"/>
          <w:lang w:val="ru-RU"/>
        </w:rPr>
        <w:t xml:space="preserve"> организаций</w:t>
      </w:r>
    </w:p>
    <w:p w:rsidR="00434326" w:rsidRPr="00A34D22" w:rsidRDefault="001B7E8B"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Общественно полезная организация </w:t>
      </w:r>
      <w:r w:rsidR="00434326" w:rsidRPr="00A34D22">
        <w:rPr>
          <w:rFonts w:ascii="Times New Roman" w:hAnsi="Times New Roman"/>
          <w:sz w:val="30"/>
          <w:szCs w:val="30"/>
          <w:lang w:val="ru-RU"/>
        </w:rPr>
        <w:t xml:space="preserve">осуществляет деятельность, направленную на достижение целей, ради которых она создана, </w:t>
      </w:r>
      <w:r w:rsidR="00DB519D">
        <w:rPr>
          <w:rFonts w:ascii="Times New Roman" w:hAnsi="Times New Roman"/>
          <w:sz w:val="30"/>
          <w:szCs w:val="30"/>
          <w:lang w:val="ru-RU"/>
        </w:rPr>
        <w:t>в том числе</w:t>
      </w:r>
      <w:r w:rsidR="00434326" w:rsidRPr="00A34D22">
        <w:rPr>
          <w:rFonts w:ascii="Times New Roman" w:hAnsi="Times New Roman"/>
          <w:sz w:val="30"/>
          <w:szCs w:val="30"/>
          <w:lang w:val="ru-RU"/>
        </w:rPr>
        <w:t xml:space="preserve"> благотворительную деятельность</w:t>
      </w:r>
      <w:r>
        <w:rPr>
          <w:rFonts w:ascii="Times New Roman" w:hAnsi="Times New Roman"/>
          <w:sz w:val="30"/>
          <w:szCs w:val="30"/>
          <w:lang w:val="ru-RU"/>
        </w:rPr>
        <w:t xml:space="preserve"> и</w:t>
      </w:r>
      <w:r w:rsidR="00F50C46">
        <w:rPr>
          <w:rFonts w:ascii="Times New Roman" w:hAnsi="Times New Roman"/>
          <w:sz w:val="30"/>
          <w:szCs w:val="30"/>
          <w:lang w:val="ru-RU"/>
        </w:rPr>
        <w:t xml:space="preserve"> (</w:t>
      </w:r>
      <w:r w:rsidR="00E04EE4">
        <w:rPr>
          <w:rFonts w:ascii="Times New Roman" w:hAnsi="Times New Roman"/>
          <w:sz w:val="30"/>
          <w:szCs w:val="30"/>
          <w:lang w:val="ru-RU"/>
        </w:rPr>
        <w:t>или</w:t>
      </w:r>
      <w:r w:rsidR="00F50C46">
        <w:rPr>
          <w:rFonts w:ascii="Times New Roman" w:hAnsi="Times New Roman"/>
          <w:sz w:val="30"/>
          <w:szCs w:val="30"/>
          <w:lang w:val="ru-RU"/>
        </w:rPr>
        <w:t>)</w:t>
      </w:r>
      <w:r>
        <w:rPr>
          <w:rFonts w:ascii="Times New Roman" w:hAnsi="Times New Roman"/>
          <w:sz w:val="30"/>
          <w:szCs w:val="30"/>
          <w:lang w:val="ru-RU"/>
        </w:rPr>
        <w:t xml:space="preserve"> волонтерскую деятельность</w:t>
      </w:r>
      <w:r w:rsidR="00434326" w:rsidRPr="00A34D22">
        <w:rPr>
          <w:rFonts w:ascii="Times New Roman" w:hAnsi="Times New Roman"/>
          <w:sz w:val="30"/>
          <w:szCs w:val="30"/>
          <w:lang w:val="ru-RU"/>
        </w:rPr>
        <w:t xml:space="preserve">. </w:t>
      </w:r>
    </w:p>
    <w:p w:rsidR="00434326" w:rsidRDefault="00DB519D"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 При осуществлении деятельности</w:t>
      </w:r>
      <w:r w:rsidR="00434326" w:rsidRPr="00A34D22">
        <w:rPr>
          <w:rFonts w:ascii="Times New Roman" w:hAnsi="Times New Roman"/>
          <w:sz w:val="30"/>
          <w:szCs w:val="30"/>
          <w:lang w:val="ru-RU"/>
        </w:rPr>
        <w:t xml:space="preserve"> </w:t>
      </w:r>
      <w:r w:rsidR="001B7E8B">
        <w:rPr>
          <w:rFonts w:ascii="Times New Roman" w:hAnsi="Times New Roman"/>
          <w:sz w:val="30"/>
          <w:szCs w:val="30"/>
          <w:lang w:val="ru-RU"/>
        </w:rPr>
        <w:t xml:space="preserve">общественно полезные </w:t>
      </w:r>
      <w:r w:rsidR="00434326" w:rsidRPr="00A34D22">
        <w:rPr>
          <w:rFonts w:ascii="Times New Roman" w:hAnsi="Times New Roman"/>
          <w:sz w:val="30"/>
          <w:szCs w:val="30"/>
          <w:lang w:val="ru-RU"/>
        </w:rPr>
        <w:t>организации имеют право:</w:t>
      </w:r>
    </w:p>
    <w:p w:rsidR="00F13907" w:rsidRPr="00A34D22" w:rsidRDefault="00F13907"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размещать </w:t>
      </w:r>
      <w:r w:rsidR="001F5F89">
        <w:rPr>
          <w:rFonts w:ascii="Times New Roman" w:hAnsi="Times New Roman"/>
          <w:sz w:val="30"/>
          <w:szCs w:val="30"/>
          <w:lang w:val="ru-RU"/>
        </w:rPr>
        <w:t xml:space="preserve">во вкладах (депозиты) в банках Республики Беларусь </w:t>
      </w:r>
      <w:r>
        <w:rPr>
          <w:rFonts w:ascii="Times New Roman" w:hAnsi="Times New Roman"/>
          <w:sz w:val="30"/>
          <w:szCs w:val="30"/>
          <w:lang w:val="ru-RU"/>
        </w:rPr>
        <w:t>денежные средства, полученные от благотворителей</w:t>
      </w:r>
      <w:r w:rsidR="001F5F89">
        <w:rPr>
          <w:rFonts w:ascii="Times New Roman" w:hAnsi="Times New Roman"/>
          <w:sz w:val="30"/>
          <w:szCs w:val="30"/>
          <w:lang w:val="ru-RU"/>
        </w:rPr>
        <w:t>;</w:t>
      </w:r>
    </w:p>
    <w:p w:rsidR="00434326" w:rsidRPr="00A34D22" w:rsidRDefault="00F13907"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осуществлять </w:t>
      </w:r>
      <w:r w:rsidR="00434326" w:rsidRPr="00A34D22">
        <w:rPr>
          <w:rFonts w:ascii="Times New Roman" w:hAnsi="Times New Roman"/>
          <w:sz w:val="30"/>
          <w:szCs w:val="30"/>
          <w:lang w:val="ru-RU"/>
        </w:rPr>
        <w:t>деятельность по привлечению ресурсов;</w:t>
      </w:r>
    </w:p>
    <w:p w:rsidR="001B7E8B" w:rsidRDefault="00F13907"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осуществлять </w:t>
      </w:r>
      <w:r w:rsidR="00434326" w:rsidRPr="00A34D22">
        <w:rPr>
          <w:rFonts w:ascii="Times New Roman" w:hAnsi="Times New Roman"/>
          <w:sz w:val="30"/>
          <w:szCs w:val="30"/>
          <w:lang w:val="ru-RU"/>
        </w:rPr>
        <w:t>предпринимательскую деятельность без образования коммерческих организаций и (или) участия в них.</w:t>
      </w:r>
    </w:p>
    <w:p w:rsidR="00F66AB1" w:rsidRDefault="00F66AB1" w:rsidP="00A34D22">
      <w:pPr>
        <w:ind w:firstLine="709"/>
        <w:jc w:val="both"/>
        <w:rPr>
          <w:rFonts w:ascii="Times New Roman" w:hAnsi="Times New Roman"/>
          <w:sz w:val="30"/>
          <w:szCs w:val="30"/>
          <w:lang w:val="ru-RU"/>
        </w:rPr>
      </w:pPr>
      <w:r>
        <w:rPr>
          <w:rFonts w:ascii="Times New Roman" w:hAnsi="Times New Roman"/>
          <w:sz w:val="30"/>
          <w:szCs w:val="30"/>
          <w:lang w:val="ru-RU"/>
        </w:rPr>
        <w:t>Общественно полезная организация не вправе распределять прибыль от своей деятельности</w:t>
      </w:r>
      <w:r w:rsidR="00880524">
        <w:rPr>
          <w:rFonts w:ascii="Times New Roman" w:hAnsi="Times New Roman"/>
          <w:sz w:val="30"/>
          <w:szCs w:val="30"/>
          <w:lang w:val="ru-RU"/>
        </w:rPr>
        <w:t xml:space="preserve"> между членами, участниками или учредителями</w:t>
      </w:r>
      <w:r>
        <w:rPr>
          <w:rFonts w:ascii="Times New Roman" w:hAnsi="Times New Roman"/>
          <w:sz w:val="30"/>
          <w:szCs w:val="30"/>
          <w:lang w:val="ru-RU"/>
        </w:rPr>
        <w:t>, а использует ее исключительно на цели</w:t>
      </w:r>
      <w:r w:rsidR="006D4080">
        <w:rPr>
          <w:rFonts w:ascii="Times New Roman" w:hAnsi="Times New Roman"/>
          <w:sz w:val="30"/>
          <w:szCs w:val="30"/>
          <w:lang w:val="ru-RU"/>
        </w:rPr>
        <w:t>, предусмотренные настоящим Законом.</w:t>
      </w:r>
    </w:p>
    <w:p w:rsidR="006D4080" w:rsidRPr="00A34D22" w:rsidRDefault="006D4080"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Общественно полезная организация не может </w:t>
      </w:r>
      <w:r w:rsidR="00880524">
        <w:rPr>
          <w:rFonts w:ascii="Times New Roman" w:hAnsi="Times New Roman"/>
          <w:sz w:val="30"/>
          <w:szCs w:val="30"/>
          <w:lang w:val="ru-RU"/>
        </w:rPr>
        <w:t>участвовать в</w:t>
      </w:r>
      <w:r w:rsidR="00880524" w:rsidRPr="00103866">
        <w:rPr>
          <w:rFonts w:ascii="Times New Roman" w:hAnsi="Times New Roman"/>
          <w:sz w:val="30"/>
          <w:szCs w:val="30"/>
          <w:lang w:val="ru-RU"/>
        </w:rPr>
        <w:t xml:space="preserve"> подготовке и проведении выборов</w:t>
      </w:r>
      <w:r w:rsidR="00880524">
        <w:rPr>
          <w:rFonts w:ascii="Times New Roman" w:hAnsi="Times New Roman"/>
          <w:sz w:val="30"/>
          <w:szCs w:val="30"/>
          <w:lang w:val="ru-RU"/>
        </w:rPr>
        <w:t xml:space="preserve"> и референдумов,</w:t>
      </w:r>
      <w:r w:rsidR="004B0859">
        <w:rPr>
          <w:rFonts w:ascii="Times New Roman" w:hAnsi="Times New Roman"/>
          <w:sz w:val="30"/>
          <w:szCs w:val="30"/>
          <w:lang w:val="ru-RU"/>
        </w:rPr>
        <w:t xml:space="preserve"> оказывать благотворительную помощь политическим партиям.</w:t>
      </w:r>
    </w:p>
    <w:p w:rsidR="00F13907" w:rsidRDefault="0097655A" w:rsidP="0097655A">
      <w:pPr>
        <w:ind w:firstLine="709"/>
        <w:jc w:val="both"/>
        <w:rPr>
          <w:rFonts w:ascii="Times New Roman" w:hAnsi="Times New Roman"/>
          <w:sz w:val="30"/>
          <w:szCs w:val="30"/>
          <w:lang w:val="ru-RU"/>
        </w:rPr>
      </w:pPr>
      <w:r>
        <w:rPr>
          <w:rFonts w:ascii="Times New Roman" w:hAnsi="Times New Roman"/>
          <w:sz w:val="30"/>
          <w:szCs w:val="30"/>
          <w:lang w:val="ru-RU"/>
        </w:rPr>
        <w:t>Для реализации целей, предусмотренных настоящим Законом, о</w:t>
      </w:r>
      <w:r w:rsidR="00353450">
        <w:rPr>
          <w:rFonts w:ascii="Times New Roman" w:hAnsi="Times New Roman"/>
          <w:sz w:val="30"/>
          <w:szCs w:val="30"/>
          <w:lang w:val="ru-RU"/>
        </w:rPr>
        <w:t>бщественно полезные организации обязаны иметь благотворительную программу.</w:t>
      </w:r>
    </w:p>
    <w:p w:rsidR="00EC5CC0" w:rsidRPr="00A34D22" w:rsidRDefault="00DB22E9"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Общественно полезные организации обязаны </w:t>
      </w:r>
      <w:r w:rsidRPr="00A34D22">
        <w:rPr>
          <w:rFonts w:ascii="Times New Roman" w:hAnsi="Times New Roman"/>
          <w:sz w:val="30"/>
          <w:szCs w:val="30"/>
          <w:lang w:val="ru-RU"/>
        </w:rPr>
        <w:t>ежегодно публиковать отчеты об использовании своего имущества</w:t>
      </w:r>
      <w:r>
        <w:rPr>
          <w:rFonts w:ascii="Times New Roman" w:hAnsi="Times New Roman"/>
          <w:sz w:val="30"/>
          <w:szCs w:val="30"/>
          <w:lang w:val="ru-RU"/>
        </w:rPr>
        <w:t xml:space="preserve"> в средствах массовой информации либо размещать соответствующие отчеты на официальных интернет-сайтах этих организаций в глобальной компьютерной сети Интернет</w:t>
      </w:r>
      <w:r w:rsidRPr="00A34D22">
        <w:rPr>
          <w:rFonts w:ascii="Times New Roman" w:hAnsi="Times New Roman"/>
          <w:sz w:val="30"/>
          <w:szCs w:val="30"/>
          <w:lang w:val="ru-RU"/>
        </w:rPr>
        <w:t>. Порядок опубликования и состав сведений отчета устанавливаются законодательством.</w:t>
      </w:r>
    </w:p>
    <w:p w:rsidR="00434326" w:rsidRPr="00A34D22" w:rsidRDefault="00434326" w:rsidP="009A00EB">
      <w:pPr>
        <w:keepNext/>
        <w:spacing w:before="240" w:after="240" w:line="280" w:lineRule="exact"/>
        <w:ind w:left="2268" w:right="284" w:hanging="1559"/>
        <w:rPr>
          <w:rFonts w:ascii="Times New Roman" w:hAnsi="Times New Roman"/>
          <w:b/>
          <w:sz w:val="30"/>
          <w:szCs w:val="30"/>
          <w:lang w:val="ru-RU"/>
        </w:rPr>
      </w:pPr>
      <w:r w:rsidRPr="00A34D22">
        <w:rPr>
          <w:rFonts w:ascii="Times New Roman" w:hAnsi="Times New Roman"/>
          <w:b/>
          <w:sz w:val="30"/>
          <w:szCs w:val="30"/>
          <w:lang w:val="ru-RU"/>
        </w:rPr>
        <w:lastRenderedPageBreak/>
        <w:t xml:space="preserve">Статья </w:t>
      </w:r>
      <w:r w:rsidR="00BE4CF0">
        <w:rPr>
          <w:rFonts w:ascii="Times New Roman" w:hAnsi="Times New Roman"/>
          <w:b/>
          <w:sz w:val="30"/>
          <w:szCs w:val="30"/>
          <w:lang w:val="ru-RU"/>
        </w:rPr>
        <w:t>23</w:t>
      </w:r>
      <w:r w:rsidRPr="00A34D22">
        <w:rPr>
          <w:rFonts w:ascii="Times New Roman" w:hAnsi="Times New Roman"/>
          <w:b/>
          <w:sz w:val="30"/>
          <w:szCs w:val="30"/>
          <w:lang w:val="ru-RU"/>
        </w:rPr>
        <w:t>.</w:t>
      </w:r>
      <w:r w:rsidRPr="00A34D22">
        <w:rPr>
          <w:rFonts w:ascii="Times New Roman" w:hAnsi="Times New Roman"/>
          <w:b/>
          <w:sz w:val="30"/>
          <w:szCs w:val="30"/>
          <w:lang w:val="ru-RU"/>
        </w:rPr>
        <w:tab/>
        <w:t xml:space="preserve">Источники формирования имущества </w:t>
      </w:r>
      <w:r w:rsidR="00EC5CC0">
        <w:rPr>
          <w:rFonts w:ascii="Times New Roman" w:hAnsi="Times New Roman"/>
          <w:b/>
          <w:sz w:val="30"/>
          <w:szCs w:val="30"/>
          <w:lang w:val="ru-RU"/>
        </w:rPr>
        <w:t>общественно полезных</w:t>
      </w:r>
      <w:r w:rsidRPr="00A34D22">
        <w:rPr>
          <w:rFonts w:ascii="Times New Roman" w:hAnsi="Times New Roman"/>
          <w:b/>
          <w:sz w:val="30"/>
          <w:szCs w:val="30"/>
          <w:lang w:val="ru-RU"/>
        </w:rPr>
        <w:t xml:space="preserve"> организаций</w:t>
      </w:r>
    </w:p>
    <w:p w:rsidR="00434326" w:rsidRPr="00A34D22" w:rsidRDefault="00434326"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В качестве источников формирования имущества </w:t>
      </w:r>
      <w:r w:rsidR="00EC5CC0">
        <w:rPr>
          <w:rFonts w:ascii="Times New Roman" w:hAnsi="Times New Roman"/>
          <w:sz w:val="30"/>
          <w:szCs w:val="30"/>
          <w:lang w:val="ru-RU"/>
        </w:rPr>
        <w:t xml:space="preserve">общественно полезной </w:t>
      </w:r>
      <w:r w:rsidRPr="00A34D22">
        <w:rPr>
          <w:rFonts w:ascii="Times New Roman" w:hAnsi="Times New Roman"/>
          <w:sz w:val="30"/>
          <w:szCs w:val="30"/>
          <w:lang w:val="ru-RU"/>
        </w:rPr>
        <w:t>организации могут выступать:</w:t>
      </w:r>
    </w:p>
    <w:p w:rsidR="00434326" w:rsidRPr="00A34D22"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взносы учредителей </w:t>
      </w:r>
      <w:r w:rsidR="007645AB">
        <w:rPr>
          <w:rFonts w:ascii="Times New Roman" w:hAnsi="Times New Roman"/>
          <w:sz w:val="30"/>
          <w:szCs w:val="30"/>
          <w:lang w:val="ru-RU"/>
        </w:rPr>
        <w:t xml:space="preserve">негосударственной </w:t>
      </w:r>
      <w:r w:rsidR="00EC5CC0">
        <w:rPr>
          <w:rFonts w:ascii="Times New Roman" w:hAnsi="Times New Roman"/>
          <w:sz w:val="30"/>
          <w:szCs w:val="30"/>
          <w:lang w:val="ru-RU"/>
        </w:rPr>
        <w:t>некоммерческой организации</w:t>
      </w:r>
      <w:r w:rsidRPr="00A34D22">
        <w:rPr>
          <w:rFonts w:ascii="Times New Roman" w:hAnsi="Times New Roman"/>
          <w:sz w:val="30"/>
          <w:szCs w:val="30"/>
          <w:lang w:val="ru-RU"/>
        </w:rPr>
        <w:t>;</w:t>
      </w:r>
    </w:p>
    <w:p w:rsidR="00434326" w:rsidRPr="00A34D22"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 xml:space="preserve">членские взносы (для </w:t>
      </w:r>
      <w:r w:rsidR="009F5FF4">
        <w:rPr>
          <w:rFonts w:ascii="Times New Roman" w:hAnsi="Times New Roman"/>
          <w:sz w:val="30"/>
          <w:szCs w:val="30"/>
          <w:lang w:val="ru-RU"/>
        </w:rPr>
        <w:t xml:space="preserve">негосударственных </w:t>
      </w:r>
      <w:r w:rsidR="00EC5CC0">
        <w:rPr>
          <w:rFonts w:ascii="Times New Roman" w:hAnsi="Times New Roman"/>
          <w:sz w:val="30"/>
          <w:szCs w:val="30"/>
          <w:lang w:val="ru-RU"/>
        </w:rPr>
        <w:t>некоммерческих</w:t>
      </w:r>
      <w:r w:rsidRPr="00A34D22">
        <w:rPr>
          <w:rFonts w:ascii="Times New Roman" w:hAnsi="Times New Roman"/>
          <w:sz w:val="30"/>
          <w:szCs w:val="30"/>
          <w:lang w:val="ru-RU"/>
        </w:rPr>
        <w:t xml:space="preserve"> организаций, основанных на членстве);</w:t>
      </w:r>
    </w:p>
    <w:p w:rsidR="00434326" w:rsidRDefault="002D7D4E" w:rsidP="00A34D22">
      <w:pPr>
        <w:autoSpaceDE w:val="0"/>
        <w:autoSpaceDN w:val="0"/>
        <w:adjustRightInd w:val="0"/>
        <w:ind w:firstLine="709"/>
        <w:jc w:val="both"/>
        <w:rPr>
          <w:rFonts w:ascii="Times New Roman" w:hAnsi="Times New Roman"/>
          <w:sz w:val="30"/>
          <w:szCs w:val="30"/>
          <w:lang w:val="ru-RU"/>
        </w:rPr>
      </w:pPr>
      <w:r w:rsidRPr="00434326">
        <w:rPr>
          <w:rFonts w:ascii="Times New Roman" w:hAnsi="Times New Roman"/>
          <w:sz w:val="30"/>
          <w:szCs w:val="30"/>
          <w:lang w:val="ru-RU"/>
        </w:rPr>
        <w:t>благотворительн</w:t>
      </w:r>
      <w:r>
        <w:rPr>
          <w:rFonts w:ascii="Times New Roman" w:hAnsi="Times New Roman"/>
          <w:sz w:val="30"/>
          <w:szCs w:val="30"/>
          <w:lang w:val="ru-RU"/>
        </w:rPr>
        <w:t>ая</w:t>
      </w:r>
      <w:r w:rsidR="00EC5CC0">
        <w:rPr>
          <w:rFonts w:ascii="Times New Roman" w:hAnsi="Times New Roman"/>
          <w:sz w:val="30"/>
          <w:szCs w:val="30"/>
          <w:lang w:val="ru-RU"/>
        </w:rPr>
        <w:t xml:space="preserve"> помощь</w:t>
      </w:r>
      <w:r w:rsidR="00434326" w:rsidRPr="00A34D22">
        <w:rPr>
          <w:rFonts w:ascii="Times New Roman" w:hAnsi="Times New Roman"/>
          <w:sz w:val="30"/>
          <w:szCs w:val="30"/>
          <w:lang w:val="ru-RU"/>
        </w:rPr>
        <w:t xml:space="preserve">, в том числе </w:t>
      </w:r>
      <w:r w:rsidR="00EC5CC0">
        <w:rPr>
          <w:rFonts w:ascii="Times New Roman" w:hAnsi="Times New Roman"/>
          <w:sz w:val="30"/>
          <w:szCs w:val="30"/>
          <w:lang w:val="ru-RU"/>
        </w:rPr>
        <w:t>анонимны</w:t>
      </w:r>
      <w:r w:rsidR="009F5FF4">
        <w:rPr>
          <w:rFonts w:ascii="Times New Roman" w:hAnsi="Times New Roman"/>
          <w:sz w:val="30"/>
          <w:szCs w:val="30"/>
          <w:lang w:val="ru-RU"/>
        </w:rPr>
        <w:t>е</w:t>
      </w:r>
      <w:r w:rsidR="00EC5CC0">
        <w:rPr>
          <w:rFonts w:ascii="Times New Roman" w:hAnsi="Times New Roman"/>
          <w:sz w:val="30"/>
          <w:szCs w:val="30"/>
          <w:lang w:val="ru-RU"/>
        </w:rPr>
        <w:t xml:space="preserve"> пожертвовани</w:t>
      </w:r>
      <w:r w:rsidR="009F5FF4">
        <w:rPr>
          <w:rFonts w:ascii="Times New Roman" w:hAnsi="Times New Roman"/>
          <w:sz w:val="30"/>
          <w:szCs w:val="30"/>
          <w:lang w:val="ru-RU"/>
        </w:rPr>
        <w:t>я</w:t>
      </w:r>
      <w:r w:rsidR="00434326" w:rsidRPr="00A34D22">
        <w:rPr>
          <w:rFonts w:ascii="Times New Roman" w:hAnsi="Times New Roman"/>
          <w:sz w:val="30"/>
          <w:szCs w:val="30"/>
          <w:lang w:val="ru-RU"/>
        </w:rPr>
        <w:t>;</w:t>
      </w:r>
    </w:p>
    <w:p w:rsidR="009F1D1A" w:rsidRPr="00A34D22" w:rsidRDefault="009F1D1A" w:rsidP="00A34D22">
      <w:pPr>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средства, полученные от благотворительной и спонсорской деятельности;</w:t>
      </w:r>
    </w:p>
    <w:p w:rsidR="00434326"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доходы от внереализационных операций, включая доходы от ценных бумаг;</w:t>
      </w:r>
    </w:p>
    <w:p w:rsidR="00EC5CC0" w:rsidRPr="00A34D22" w:rsidRDefault="00EC5CC0" w:rsidP="00A34D22">
      <w:pPr>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доходы от целевого капитала;</w:t>
      </w:r>
    </w:p>
    <w:p w:rsidR="00434326" w:rsidRPr="00A34D22"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доходы от осуществления предпринимательской деятельности;</w:t>
      </w:r>
    </w:p>
    <w:p w:rsidR="00434326" w:rsidRPr="00A34D22"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общественно полезная деятельность волонтеров;</w:t>
      </w:r>
    </w:p>
    <w:p w:rsidR="00434326" w:rsidRPr="00A34D22" w:rsidRDefault="00434326" w:rsidP="00A34D22">
      <w:pPr>
        <w:ind w:left="2268" w:hanging="1559"/>
        <w:jc w:val="both"/>
        <w:rPr>
          <w:rFonts w:ascii="Times New Roman" w:hAnsi="Times New Roman"/>
          <w:sz w:val="30"/>
          <w:szCs w:val="30"/>
          <w:lang w:val="ru-RU"/>
        </w:rPr>
      </w:pPr>
      <w:r w:rsidRPr="00A34D22">
        <w:rPr>
          <w:rFonts w:ascii="Times New Roman" w:hAnsi="Times New Roman"/>
          <w:sz w:val="30"/>
          <w:szCs w:val="30"/>
          <w:lang w:val="ru-RU"/>
        </w:rPr>
        <w:t>иные не запрещенные законом источники.</w:t>
      </w:r>
    </w:p>
    <w:p w:rsidR="00434326" w:rsidRPr="00A34D22" w:rsidRDefault="00434326" w:rsidP="009A00EB">
      <w:pPr>
        <w:keepNext/>
        <w:spacing w:before="240" w:after="240" w:line="280" w:lineRule="exact"/>
        <w:ind w:left="2268" w:right="284" w:hanging="1559"/>
        <w:jc w:val="both"/>
        <w:rPr>
          <w:rFonts w:ascii="Times New Roman" w:hAnsi="Times New Roman"/>
          <w:b/>
          <w:sz w:val="30"/>
          <w:szCs w:val="30"/>
          <w:lang w:val="ru-RU"/>
        </w:rPr>
      </w:pPr>
      <w:r w:rsidRPr="00A34D22">
        <w:rPr>
          <w:rFonts w:ascii="Times New Roman" w:hAnsi="Times New Roman"/>
          <w:b/>
          <w:sz w:val="30"/>
          <w:szCs w:val="30"/>
          <w:lang w:val="ru-RU"/>
        </w:rPr>
        <w:t xml:space="preserve">Статья </w:t>
      </w:r>
      <w:r w:rsidR="00B045B0">
        <w:rPr>
          <w:rFonts w:ascii="Times New Roman" w:hAnsi="Times New Roman"/>
          <w:b/>
          <w:sz w:val="30"/>
          <w:szCs w:val="30"/>
          <w:lang w:val="ru-RU"/>
        </w:rPr>
        <w:t>24</w:t>
      </w:r>
      <w:r w:rsidRPr="00A34D22">
        <w:rPr>
          <w:rFonts w:ascii="Times New Roman" w:hAnsi="Times New Roman"/>
          <w:b/>
          <w:sz w:val="30"/>
          <w:szCs w:val="30"/>
          <w:lang w:val="ru-RU"/>
        </w:rPr>
        <w:t>.</w:t>
      </w:r>
      <w:r w:rsidRPr="00A34D22">
        <w:rPr>
          <w:rFonts w:ascii="Times New Roman" w:hAnsi="Times New Roman"/>
          <w:b/>
          <w:sz w:val="30"/>
          <w:szCs w:val="30"/>
          <w:lang w:val="ru-RU"/>
        </w:rPr>
        <w:tab/>
        <w:t xml:space="preserve">Имущество </w:t>
      </w:r>
      <w:r w:rsidR="00EC5CC0">
        <w:rPr>
          <w:rFonts w:ascii="Times New Roman" w:hAnsi="Times New Roman"/>
          <w:b/>
          <w:sz w:val="30"/>
          <w:szCs w:val="30"/>
          <w:lang w:val="ru-RU"/>
        </w:rPr>
        <w:t>общественно полезной</w:t>
      </w:r>
      <w:r w:rsidRPr="00A34D22">
        <w:rPr>
          <w:rFonts w:ascii="Times New Roman" w:hAnsi="Times New Roman"/>
          <w:b/>
          <w:sz w:val="30"/>
          <w:szCs w:val="30"/>
          <w:lang w:val="ru-RU"/>
        </w:rPr>
        <w:t xml:space="preserve"> организации</w:t>
      </w:r>
    </w:p>
    <w:p w:rsidR="00434326" w:rsidRPr="00A34D22"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В собственности или на ином вещном праве </w:t>
      </w:r>
      <w:r w:rsidR="00EC5CC0">
        <w:rPr>
          <w:rFonts w:ascii="Times New Roman" w:hAnsi="Times New Roman"/>
          <w:sz w:val="30"/>
          <w:szCs w:val="30"/>
          <w:lang w:val="ru-RU"/>
        </w:rPr>
        <w:t>общественно полезной</w:t>
      </w:r>
      <w:r w:rsidRPr="00A34D22">
        <w:rPr>
          <w:rFonts w:ascii="Times New Roman" w:hAnsi="Times New Roman"/>
          <w:sz w:val="30"/>
          <w:szCs w:val="30"/>
          <w:lang w:val="ru-RU"/>
        </w:rPr>
        <w:t xml:space="preserve">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законодательными актами, результаты интеллектуальной деятельности.</w:t>
      </w:r>
    </w:p>
    <w:p w:rsidR="00434326" w:rsidRPr="00A34D22" w:rsidRDefault="00EC5CC0" w:rsidP="00A34D22">
      <w:pPr>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Общественно полезная</w:t>
      </w:r>
      <w:r w:rsidR="00434326" w:rsidRPr="00A34D22">
        <w:rPr>
          <w:rFonts w:ascii="Times New Roman" w:hAnsi="Times New Roman"/>
          <w:sz w:val="30"/>
          <w:szCs w:val="30"/>
          <w:lang w:val="ru-RU"/>
        </w:rPr>
        <w:t xml:space="preserve">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уставу </w:t>
      </w:r>
      <w:r w:rsidR="007360A1">
        <w:rPr>
          <w:rFonts w:ascii="Times New Roman" w:hAnsi="Times New Roman"/>
          <w:sz w:val="30"/>
          <w:szCs w:val="30"/>
          <w:lang w:val="ru-RU"/>
        </w:rPr>
        <w:t xml:space="preserve">негосударственной </w:t>
      </w:r>
      <w:r>
        <w:rPr>
          <w:rFonts w:ascii="Times New Roman" w:hAnsi="Times New Roman"/>
          <w:sz w:val="30"/>
          <w:szCs w:val="30"/>
          <w:lang w:val="ru-RU"/>
        </w:rPr>
        <w:t>некоммерческой</w:t>
      </w:r>
      <w:r w:rsidR="00434326" w:rsidRPr="00A34D22">
        <w:rPr>
          <w:rFonts w:ascii="Times New Roman" w:hAnsi="Times New Roman"/>
          <w:sz w:val="30"/>
          <w:szCs w:val="30"/>
          <w:lang w:val="ru-RU"/>
        </w:rPr>
        <w:t xml:space="preserve"> организации</w:t>
      </w:r>
      <w:r>
        <w:rPr>
          <w:rFonts w:ascii="Times New Roman" w:hAnsi="Times New Roman"/>
          <w:sz w:val="30"/>
          <w:szCs w:val="30"/>
          <w:lang w:val="ru-RU"/>
        </w:rPr>
        <w:t>, наделенной статусом общественно полезной ор</w:t>
      </w:r>
      <w:r w:rsidR="00DB0607">
        <w:rPr>
          <w:rFonts w:ascii="Times New Roman" w:hAnsi="Times New Roman"/>
          <w:sz w:val="30"/>
          <w:szCs w:val="30"/>
          <w:lang w:val="ru-RU"/>
        </w:rPr>
        <w:t>г</w:t>
      </w:r>
      <w:r>
        <w:rPr>
          <w:rFonts w:ascii="Times New Roman" w:hAnsi="Times New Roman"/>
          <w:sz w:val="30"/>
          <w:szCs w:val="30"/>
          <w:lang w:val="ru-RU"/>
        </w:rPr>
        <w:t>ани</w:t>
      </w:r>
      <w:r w:rsidR="00DB0607">
        <w:rPr>
          <w:rFonts w:ascii="Times New Roman" w:hAnsi="Times New Roman"/>
          <w:sz w:val="30"/>
          <w:szCs w:val="30"/>
          <w:lang w:val="ru-RU"/>
        </w:rPr>
        <w:t>з</w:t>
      </w:r>
      <w:r>
        <w:rPr>
          <w:rFonts w:ascii="Times New Roman" w:hAnsi="Times New Roman"/>
          <w:sz w:val="30"/>
          <w:szCs w:val="30"/>
          <w:lang w:val="ru-RU"/>
        </w:rPr>
        <w:t>ации</w:t>
      </w:r>
      <w:r w:rsidR="00434326" w:rsidRPr="00A34D22">
        <w:rPr>
          <w:rFonts w:ascii="Times New Roman" w:hAnsi="Times New Roman"/>
          <w:sz w:val="30"/>
          <w:szCs w:val="30"/>
          <w:lang w:val="ru-RU"/>
        </w:rPr>
        <w:t>, требованиям юридического или физического лица, осуществляющего пожертвования.</w:t>
      </w:r>
    </w:p>
    <w:p w:rsidR="00434326" w:rsidRPr="00A34D22" w:rsidRDefault="00EC5CC0" w:rsidP="00A34D22">
      <w:pPr>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Общественно полезная</w:t>
      </w:r>
      <w:r w:rsidRPr="00434326">
        <w:rPr>
          <w:rFonts w:ascii="Times New Roman" w:hAnsi="Times New Roman"/>
          <w:sz w:val="30"/>
          <w:szCs w:val="30"/>
          <w:lang w:val="ru-RU"/>
        </w:rPr>
        <w:t xml:space="preserve"> организация </w:t>
      </w:r>
      <w:r w:rsidR="00434326" w:rsidRPr="00A34D22">
        <w:rPr>
          <w:rFonts w:ascii="Times New Roman" w:hAnsi="Times New Roman"/>
          <w:sz w:val="30"/>
          <w:szCs w:val="30"/>
          <w:lang w:val="ru-RU"/>
        </w:rPr>
        <w:t xml:space="preserve">вправе использовать на оплату труда административно-управленческого персонала </w:t>
      </w:r>
      <w:r w:rsidR="007360A1">
        <w:rPr>
          <w:rFonts w:ascii="Times New Roman" w:hAnsi="Times New Roman"/>
          <w:sz w:val="30"/>
          <w:szCs w:val="30"/>
          <w:lang w:val="ru-RU"/>
        </w:rPr>
        <w:t xml:space="preserve">негосударственной </w:t>
      </w:r>
      <w:r>
        <w:rPr>
          <w:rFonts w:ascii="Times New Roman" w:hAnsi="Times New Roman"/>
          <w:sz w:val="30"/>
          <w:szCs w:val="30"/>
          <w:lang w:val="ru-RU"/>
        </w:rPr>
        <w:t>некоммерческой</w:t>
      </w:r>
      <w:r w:rsidR="00434326" w:rsidRPr="00A34D22">
        <w:rPr>
          <w:rFonts w:ascii="Times New Roman" w:hAnsi="Times New Roman"/>
          <w:sz w:val="30"/>
          <w:szCs w:val="30"/>
          <w:lang w:val="ru-RU"/>
        </w:rPr>
        <w:t xml:space="preserve"> организации, </w:t>
      </w:r>
      <w:r>
        <w:rPr>
          <w:rFonts w:ascii="Times New Roman" w:hAnsi="Times New Roman"/>
          <w:sz w:val="30"/>
          <w:szCs w:val="30"/>
          <w:lang w:val="ru-RU"/>
        </w:rPr>
        <w:t xml:space="preserve">наделенной статусом общественно полезной организации, </w:t>
      </w:r>
      <w:r w:rsidR="00434326" w:rsidRPr="00A34D22">
        <w:rPr>
          <w:rFonts w:ascii="Times New Roman" w:hAnsi="Times New Roman"/>
          <w:sz w:val="30"/>
          <w:szCs w:val="30"/>
          <w:lang w:val="ru-RU"/>
        </w:rPr>
        <w:t xml:space="preserve">а также на материально-техническое, организационное и иное обеспечение деятельности </w:t>
      </w:r>
      <w:r>
        <w:rPr>
          <w:rFonts w:ascii="Times New Roman" w:hAnsi="Times New Roman"/>
          <w:sz w:val="30"/>
          <w:szCs w:val="30"/>
          <w:lang w:val="ru-RU"/>
        </w:rPr>
        <w:t>этой</w:t>
      </w:r>
      <w:r w:rsidR="00434326" w:rsidRPr="00A34D22">
        <w:rPr>
          <w:rFonts w:ascii="Times New Roman" w:hAnsi="Times New Roman"/>
          <w:sz w:val="30"/>
          <w:szCs w:val="30"/>
          <w:lang w:val="ru-RU"/>
        </w:rPr>
        <w:t xml:space="preserve"> организации не более 25 процентов средств, расходуемых этой организацией за финансовый год</w:t>
      </w:r>
      <w:r w:rsidR="00441DBC">
        <w:rPr>
          <w:rFonts w:ascii="Times New Roman" w:hAnsi="Times New Roman"/>
          <w:sz w:val="30"/>
          <w:szCs w:val="30"/>
          <w:lang w:val="ru-RU"/>
        </w:rPr>
        <w:t>, если иное не установлено благотворителем</w:t>
      </w:r>
      <w:r w:rsidR="00441DBC" w:rsidRPr="00A34D22">
        <w:rPr>
          <w:rFonts w:ascii="Times New Roman" w:hAnsi="Times New Roman"/>
          <w:sz w:val="30"/>
          <w:szCs w:val="30"/>
          <w:lang w:val="ru-RU"/>
        </w:rPr>
        <w:t>.</w:t>
      </w:r>
    </w:p>
    <w:p w:rsidR="00434326" w:rsidRPr="00A34D22"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В случае если благотворителем или благотворительной программой не установлено иное, не менее 75 процентов </w:t>
      </w:r>
      <w:r w:rsidR="008A773D">
        <w:rPr>
          <w:rFonts w:ascii="Times New Roman" w:hAnsi="Times New Roman"/>
          <w:sz w:val="30"/>
          <w:szCs w:val="30"/>
          <w:lang w:val="ru-RU"/>
        </w:rPr>
        <w:t>благотворительной</w:t>
      </w:r>
      <w:r w:rsidR="00B045B0">
        <w:rPr>
          <w:rFonts w:ascii="Times New Roman" w:hAnsi="Times New Roman"/>
          <w:sz w:val="30"/>
          <w:szCs w:val="30"/>
          <w:lang w:val="ru-RU"/>
        </w:rPr>
        <w:t xml:space="preserve"> помощи</w:t>
      </w:r>
      <w:r w:rsidRPr="00A34D22">
        <w:rPr>
          <w:rFonts w:ascii="Times New Roman" w:hAnsi="Times New Roman"/>
          <w:sz w:val="30"/>
          <w:szCs w:val="30"/>
          <w:lang w:val="ru-RU"/>
        </w:rPr>
        <w:t xml:space="preserve"> в денежной форме должно быть использовано на цели</w:t>
      </w:r>
      <w:r w:rsidR="00B045B0">
        <w:rPr>
          <w:rFonts w:ascii="Times New Roman" w:hAnsi="Times New Roman"/>
          <w:sz w:val="30"/>
          <w:szCs w:val="30"/>
          <w:lang w:val="ru-RU"/>
        </w:rPr>
        <w:t>, предусмотренные настоящим Законом,</w:t>
      </w:r>
      <w:r w:rsidRPr="00A34D22">
        <w:rPr>
          <w:rFonts w:ascii="Times New Roman" w:hAnsi="Times New Roman"/>
          <w:sz w:val="30"/>
          <w:szCs w:val="30"/>
          <w:lang w:val="ru-RU"/>
        </w:rPr>
        <w:t xml:space="preserve"> в течение года с момента получения </w:t>
      </w:r>
      <w:r w:rsidR="00EC5CC0">
        <w:rPr>
          <w:rFonts w:ascii="Times New Roman" w:hAnsi="Times New Roman"/>
          <w:sz w:val="30"/>
          <w:szCs w:val="30"/>
          <w:lang w:val="ru-RU"/>
        </w:rPr>
        <w:t xml:space="preserve">общественно </w:t>
      </w:r>
      <w:r w:rsidR="00EC5CC0">
        <w:rPr>
          <w:rFonts w:ascii="Times New Roman" w:hAnsi="Times New Roman"/>
          <w:sz w:val="30"/>
          <w:szCs w:val="30"/>
          <w:lang w:val="ru-RU"/>
        </w:rPr>
        <w:lastRenderedPageBreak/>
        <w:t>полезной</w:t>
      </w:r>
      <w:r w:rsidRPr="00A34D22">
        <w:rPr>
          <w:rFonts w:ascii="Times New Roman" w:hAnsi="Times New Roman"/>
          <w:sz w:val="30"/>
          <w:szCs w:val="30"/>
          <w:lang w:val="ru-RU"/>
        </w:rPr>
        <w:t xml:space="preserve"> организацией это</w:t>
      </w:r>
      <w:r w:rsidR="008A773D">
        <w:rPr>
          <w:rFonts w:ascii="Times New Roman" w:hAnsi="Times New Roman"/>
          <w:sz w:val="30"/>
          <w:szCs w:val="30"/>
          <w:lang w:val="ru-RU"/>
        </w:rPr>
        <w:t>й</w:t>
      </w:r>
      <w:r w:rsidRPr="00A34D22">
        <w:rPr>
          <w:rFonts w:ascii="Times New Roman" w:hAnsi="Times New Roman"/>
          <w:sz w:val="30"/>
          <w:szCs w:val="30"/>
          <w:lang w:val="ru-RU"/>
        </w:rPr>
        <w:t xml:space="preserve"> </w:t>
      </w:r>
      <w:r w:rsidR="008A773D">
        <w:rPr>
          <w:rFonts w:ascii="Times New Roman" w:hAnsi="Times New Roman"/>
          <w:sz w:val="30"/>
          <w:szCs w:val="30"/>
          <w:lang w:val="ru-RU"/>
        </w:rPr>
        <w:t>помощи</w:t>
      </w:r>
      <w:r w:rsidRPr="00A34D22">
        <w:rPr>
          <w:rFonts w:ascii="Times New Roman" w:hAnsi="Times New Roman"/>
          <w:sz w:val="30"/>
          <w:szCs w:val="30"/>
          <w:lang w:val="ru-RU"/>
        </w:rPr>
        <w:t xml:space="preserve">. </w:t>
      </w:r>
      <w:r w:rsidR="00D82DFD">
        <w:rPr>
          <w:rFonts w:ascii="Times New Roman" w:hAnsi="Times New Roman"/>
          <w:sz w:val="30"/>
          <w:szCs w:val="30"/>
          <w:lang w:val="ru-RU"/>
        </w:rPr>
        <w:t>Б</w:t>
      </w:r>
      <w:r w:rsidR="008A773D">
        <w:rPr>
          <w:rFonts w:ascii="Times New Roman" w:hAnsi="Times New Roman"/>
          <w:sz w:val="30"/>
          <w:szCs w:val="30"/>
          <w:lang w:val="ru-RU"/>
        </w:rPr>
        <w:t>лаготворительная помощь</w:t>
      </w:r>
      <w:r w:rsidR="008A773D" w:rsidRPr="00A34D22">
        <w:rPr>
          <w:rFonts w:ascii="Times New Roman" w:hAnsi="Times New Roman"/>
          <w:sz w:val="30"/>
          <w:szCs w:val="30"/>
          <w:lang w:val="ru-RU"/>
        </w:rPr>
        <w:t xml:space="preserve"> </w:t>
      </w:r>
      <w:r w:rsidRPr="00A34D22">
        <w:rPr>
          <w:rFonts w:ascii="Times New Roman" w:hAnsi="Times New Roman"/>
          <w:sz w:val="30"/>
          <w:szCs w:val="30"/>
          <w:lang w:val="ru-RU"/>
        </w:rPr>
        <w:t xml:space="preserve">в </w:t>
      </w:r>
      <w:r w:rsidR="008A773D">
        <w:rPr>
          <w:rFonts w:ascii="Times New Roman" w:hAnsi="Times New Roman"/>
          <w:sz w:val="30"/>
          <w:szCs w:val="30"/>
          <w:lang w:val="ru-RU"/>
        </w:rPr>
        <w:t>виде имущества</w:t>
      </w:r>
      <w:r w:rsidRPr="00A34D22">
        <w:rPr>
          <w:rFonts w:ascii="Times New Roman" w:hAnsi="Times New Roman"/>
          <w:sz w:val="30"/>
          <w:szCs w:val="30"/>
          <w:lang w:val="ru-RU"/>
        </w:rPr>
        <w:t xml:space="preserve"> направляются на цели</w:t>
      </w:r>
      <w:r w:rsidR="008A773D">
        <w:rPr>
          <w:rFonts w:ascii="Times New Roman" w:hAnsi="Times New Roman"/>
          <w:sz w:val="30"/>
          <w:szCs w:val="30"/>
          <w:lang w:val="ru-RU"/>
        </w:rPr>
        <w:t>,</w:t>
      </w:r>
      <w:r w:rsidRPr="00A34D22">
        <w:rPr>
          <w:rFonts w:ascii="Times New Roman" w:hAnsi="Times New Roman"/>
          <w:sz w:val="30"/>
          <w:szCs w:val="30"/>
          <w:lang w:val="ru-RU"/>
        </w:rPr>
        <w:t xml:space="preserve"> </w:t>
      </w:r>
      <w:r w:rsidR="008A773D">
        <w:rPr>
          <w:rFonts w:ascii="Times New Roman" w:hAnsi="Times New Roman"/>
          <w:sz w:val="30"/>
          <w:szCs w:val="30"/>
          <w:lang w:val="ru-RU"/>
        </w:rPr>
        <w:t xml:space="preserve">предусмотренные настоящим Законом, </w:t>
      </w:r>
      <w:r w:rsidRPr="00A34D22">
        <w:rPr>
          <w:rFonts w:ascii="Times New Roman" w:hAnsi="Times New Roman"/>
          <w:sz w:val="30"/>
          <w:szCs w:val="30"/>
          <w:lang w:val="ru-RU"/>
        </w:rPr>
        <w:t xml:space="preserve">в течение одного года с момента </w:t>
      </w:r>
      <w:r w:rsidR="008A773D">
        <w:rPr>
          <w:rFonts w:ascii="Times New Roman" w:hAnsi="Times New Roman"/>
          <w:sz w:val="30"/>
          <w:szCs w:val="30"/>
          <w:lang w:val="ru-RU"/>
        </w:rPr>
        <w:t>ее</w:t>
      </w:r>
      <w:r w:rsidR="008A773D" w:rsidRPr="00A34D22">
        <w:rPr>
          <w:rFonts w:ascii="Times New Roman" w:hAnsi="Times New Roman"/>
          <w:sz w:val="30"/>
          <w:szCs w:val="30"/>
          <w:lang w:val="ru-RU"/>
        </w:rPr>
        <w:t xml:space="preserve"> </w:t>
      </w:r>
      <w:r w:rsidRPr="00A34D22">
        <w:rPr>
          <w:rFonts w:ascii="Times New Roman" w:hAnsi="Times New Roman"/>
          <w:sz w:val="30"/>
          <w:szCs w:val="30"/>
          <w:lang w:val="ru-RU"/>
        </w:rPr>
        <w:t xml:space="preserve">получения, если иное не установлено </w:t>
      </w:r>
      <w:r w:rsidR="008A773D">
        <w:rPr>
          <w:rFonts w:ascii="Times New Roman" w:hAnsi="Times New Roman"/>
          <w:sz w:val="30"/>
          <w:szCs w:val="30"/>
          <w:lang w:val="ru-RU"/>
        </w:rPr>
        <w:t xml:space="preserve">благотворителем </w:t>
      </w:r>
      <w:r w:rsidRPr="00A34D22">
        <w:rPr>
          <w:rFonts w:ascii="Times New Roman" w:hAnsi="Times New Roman"/>
          <w:sz w:val="30"/>
          <w:szCs w:val="30"/>
          <w:lang w:val="ru-RU"/>
        </w:rPr>
        <w:t>или благотворительной программой.</w:t>
      </w:r>
    </w:p>
    <w:p w:rsidR="00434326" w:rsidRPr="00A34D22" w:rsidRDefault="00434326" w:rsidP="00A34D22">
      <w:pPr>
        <w:keepNext/>
        <w:spacing w:before="240" w:after="240" w:line="280" w:lineRule="exact"/>
        <w:ind w:left="2268" w:right="284" w:hanging="1559"/>
        <w:jc w:val="both"/>
        <w:rPr>
          <w:rFonts w:ascii="Times New Roman" w:hAnsi="Times New Roman"/>
          <w:b/>
          <w:sz w:val="30"/>
          <w:szCs w:val="30"/>
          <w:lang w:val="ru-RU"/>
        </w:rPr>
      </w:pPr>
      <w:r w:rsidRPr="00A34D22">
        <w:rPr>
          <w:rFonts w:ascii="Times New Roman" w:hAnsi="Times New Roman"/>
          <w:b/>
          <w:sz w:val="30"/>
          <w:szCs w:val="30"/>
          <w:lang w:val="ru-RU"/>
        </w:rPr>
        <w:t xml:space="preserve">Статья </w:t>
      </w:r>
      <w:r w:rsidR="00840C2F" w:rsidRPr="00A34D22">
        <w:rPr>
          <w:rFonts w:ascii="Times New Roman" w:hAnsi="Times New Roman"/>
          <w:b/>
          <w:sz w:val="30"/>
          <w:szCs w:val="30"/>
          <w:lang w:val="ru-RU"/>
        </w:rPr>
        <w:t>2</w:t>
      </w:r>
      <w:r w:rsidR="00840C2F">
        <w:rPr>
          <w:rFonts w:ascii="Times New Roman" w:hAnsi="Times New Roman"/>
          <w:b/>
          <w:sz w:val="30"/>
          <w:szCs w:val="30"/>
          <w:lang w:val="ru-RU"/>
        </w:rPr>
        <w:t>5</w:t>
      </w:r>
      <w:r w:rsidRPr="00A34D22">
        <w:rPr>
          <w:rFonts w:ascii="Times New Roman" w:hAnsi="Times New Roman"/>
          <w:b/>
          <w:sz w:val="30"/>
          <w:szCs w:val="30"/>
          <w:lang w:val="ru-RU"/>
        </w:rPr>
        <w:t>.</w:t>
      </w:r>
      <w:r w:rsidRPr="00A34D22">
        <w:rPr>
          <w:rFonts w:ascii="Times New Roman" w:hAnsi="Times New Roman"/>
          <w:b/>
          <w:sz w:val="30"/>
          <w:szCs w:val="30"/>
          <w:lang w:val="ru-RU"/>
        </w:rPr>
        <w:tab/>
        <w:t>Благотворительная программа</w:t>
      </w:r>
    </w:p>
    <w:p w:rsidR="00434326" w:rsidRPr="00A34D22"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Благотворительная программа – комплекс мероприятий, направленных на решение конкретных задач, соответствующих уставным целям </w:t>
      </w:r>
      <w:r w:rsidR="00DB0607">
        <w:rPr>
          <w:rFonts w:ascii="Times New Roman" w:hAnsi="Times New Roman"/>
          <w:sz w:val="30"/>
          <w:szCs w:val="30"/>
          <w:lang w:val="ru-RU"/>
        </w:rPr>
        <w:t>общественно полезной организации</w:t>
      </w:r>
      <w:r w:rsidRPr="00A34D22">
        <w:rPr>
          <w:rFonts w:ascii="Times New Roman" w:hAnsi="Times New Roman"/>
          <w:sz w:val="30"/>
          <w:szCs w:val="30"/>
          <w:lang w:val="ru-RU"/>
        </w:rPr>
        <w:t>.</w:t>
      </w:r>
    </w:p>
    <w:p w:rsidR="00434326" w:rsidRPr="00A34D22"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434326" w:rsidRPr="00A34D22" w:rsidRDefault="00434326"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На финансирование благотворительных программ (включая расходы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75 процентов </w:t>
      </w:r>
      <w:r w:rsidR="00A10A56">
        <w:rPr>
          <w:rFonts w:ascii="Times New Roman" w:hAnsi="Times New Roman"/>
          <w:sz w:val="30"/>
          <w:szCs w:val="30"/>
          <w:lang w:val="ru-RU"/>
        </w:rPr>
        <w:t>средств</w:t>
      </w:r>
      <w:r w:rsidRPr="00A34D22">
        <w:rPr>
          <w:rFonts w:ascii="Times New Roman" w:hAnsi="Times New Roman"/>
          <w:sz w:val="30"/>
          <w:szCs w:val="30"/>
          <w:lang w:val="ru-RU"/>
        </w:rPr>
        <w:t>, поступивших за финансовый год от разрешенной деятельности.</w:t>
      </w:r>
    </w:p>
    <w:p w:rsidR="00434326" w:rsidRDefault="00434326" w:rsidP="00A34D22">
      <w:pPr>
        <w:autoSpaceDE w:val="0"/>
        <w:autoSpaceDN w:val="0"/>
        <w:adjustRightInd w:val="0"/>
        <w:ind w:firstLine="709"/>
        <w:jc w:val="both"/>
        <w:rPr>
          <w:rFonts w:ascii="Times New Roman" w:hAnsi="Times New Roman"/>
          <w:b/>
          <w:sz w:val="30"/>
          <w:szCs w:val="30"/>
          <w:lang w:val="ru-RU"/>
        </w:rPr>
      </w:pPr>
      <w:r w:rsidRPr="00A34D22">
        <w:rPr>
          <w:rFonts w:ascii="Times New Roman" w:hAnsi="Times New Roman"/>
          <w:sz w:val="30"/>
          <w:szCs w:val="30"/>
          <w:lang w:val="ru-RU"/>
        </w:rPr>
        <w:t>При реализации благотворительных программ поступившие средства используются в сроки, установленные этими программами.</w:t>
      </w:r>
    </w:p>
    <w:p w:rsidR="00C043E2" w:rsidRPr="00A34D22" w:rsidRDefault="00C043E2" w:rsidP="009A00EB">
      <w:pPr>
        <w:keepNext/>
        <w:tabs>
          <w:tab w:val="left" w:pos="0"/>
        </w:tabs>
        <w:spacing w:before="240"/>
        <w:jc w:val="center"/>
        <w:rPr>
          <w:rFonts w:ascii="Times New Roman" w:hAnsi="Times New Roman"/>
          <w:b/>
          <w:sz w:val="30"/>
          <w:szCs w:val="30"/>
          <w:lang w:val="ru-RU"/>
        </w:rPr>
      </w:pPr>
      <w:r w:rsidRPr="00A34D22">
        <w:rPr>
          <w:rFonts w:ascii="Times New Roman" w:hAnsi="Times New Roman"/>
          <w:b/>
          <w:sz w:val="30"/>
          <w:szCs w:val="30"/>
          <w:lang w:val="ru-RU"/>
        </w:rPr>
        <w:t>ГЛАВА</w:t>
      </w:r>
      <w:r w:rsidR="00B802DB" w:rsidRPr="00A34D22">
        <w:rPr>
          <w:rFonts w:ascii="Times New Roman" w:hAnsi="Times New Roman"/>
          <w:b/>
          <w:sz w:val="30"/>
          <w:szCs w:val="30"/>
          <w:lang w:val="ru-RU"/>
        </w:rPr>
        <w:t xml:space="preserve"> </w:t>
      </w:r>
      <w:r w:rsidR="00CA4052">
        <w:rPr>
          <w:rFonts w:ascii="Times New Roman" w:hAnsi="Times New Roman"/>
          <w:b/>
          <w:sz w:val="30"/>
          <w:szCs w:val="30"/>
          <w:lang w:val="ru-RU"/>
        </w:rPr>
        <w:t>5</w:t>
      </w:r>
      <w:r w:rsidRPr="00A34D22">
        <w:rPr>
          <w:rFonts w:ascii="Times New Roman" w:hAnsi="Times New Roman"/>
          <w:b/>
          <w:sz w:val="30"/>
          <w:szCs w:val="30"/>
          <w:lang w:val="ru-RU"/>
        </w:rPr>
        <w:t>.</w:t>
      </w:r>
      <w:r w:rsidR="00F8027A" w:rsidRPr="00A34D22">
        <w:rPr>
          <w:rFonts w:ascii="Times New Roman" w:hAnsi="Times New Roman"/>
          <w:b/>
          <w:sz w:val="30"/>
          <w:szCs w:val="30"/>
          <w:lang w:val="ru-RU"/>
        </w:rPr>
        <w:br/>
      </w:r>
      <w:r w:rsidRPr="00A34D22">
        <w:rPr>
          <w:rFonts w:ascii="Times New Roman" w:hAnsi="Times New Roman"/>
          <w:b/>
          <w:sz w:val="30"/>
          <w:szCs w:val="30"/>
          <w:lang w:val="ru-RU"/>
        </w:rPr>
        <w:t>БЛАГОТВОРИТЕЛЬНАЯ ДЕЯТЕЛЬНОСТЬ</w:t>
      </w:r>
    </w:p>
    <w:p w:rsidR="00C043E2" w:rsidRPr="00A34D22" w:rsidRDefault="00C043E2" w:rsidP="009A00EB">
      <w:pPr>
        <w:keepNext/>
        <w:spacing w:before="240" w:after="240" w:line="280" w:lineRule="exact"/>
        <w:ind w:left="2268" w:right="567" w:hanging="1559"/>
        <w:jc w:val="both"/>
        <w:rPr>
          <w:rFonts w:ascii="Times New Roman" w:hAnsi="Times New Roman"/>
          <w:b/>
          <w:sz w:val="30"/>
          <w:szCs w:val="30"/>
          <w:lang w:val="ru-RU"/>
        </w:rPr>
      </w:pPr>
      <w:r w:rsidRPr="00A34D22">
        <w:rPr>
          <w:rFonts w:ascii="Times New Roman" w:hAnsi="Times New Roman"/>
          <w:b/>
          <w:sz w:val="30"/>
          <w:szCs w:val="30"/>
          <w:lang w:val="ru-RU"/>
        </w:rPr>
        <w:t>Статья</w:t>
      </w:r>
      <w:r w:rsidR="00340A81" w:rsidRPr="00A34D22">
        <w:rPr>
          <w:rFonts w:ascii="Times New Roman" w:hAnsi="Times New Roman"/>
          <w:b/>
          <w:sz w:val="30"/>
          <w:szCs w:val="30"/>
          <w:lang w:val="ru-RU"/>
        </w:rPr>
        <w:t xml:space="preserve"> </w:t>
      </w:r>
      <w:r w:rsidR="00840C2F">
        <w:rPr>
          <w:rFonts w:ascii="Times New Roman" w:hAnsi="Times New Roman"/>
          <w:b/>
          <w:sz w:val="30"/>
          <w:szCs w:val="30"/>
          <w:lang w:val="ru-RU"/>
        </w:rPr>
        <w:t>26</w:t>
      </w:r>
      <w:r w:rsidRPr="00A34D22">
        <w:rPr>
          <w:rFonts w:ascii="Times New Roman" w:hAnsi="Times New Roman"/>
          <w:b/>
          <w:sz w:val="30"/>
          <w:szCs w:val="30"/>
          <w:lang w:val="ru-RU"/>
        </w:rPr>
        <w:t>.</w:t>
      </w:r>
      <w:r w:rsidRPr="00A34D22">
        <w:rPr>
          <w:rFonts w:ascii="Times New Roman" w:hAnsi="Times New Roman"/>
          <w:b/>
          <w:sz w:val="30"/>
          <w:szCs w:val="30"/>
          <w:lang w:val="ru-RU"/>
        </w:rPr>
        <w:tab/>
      </w:r>
      <w:r w:rsidR="00D82DFD">
        <w:rPr>
          <w:rFonts w:ascii="Times New Roman" w:hAnsi="Times New Roman"/>
          <w:b/>
          <w:sz w:val="30"/>
          <w:szCs w:val="30"/>
          <w:lang w:val="ru-RU"/>
        </w:rPr>
        <w:t>Б</w:t>
      </w:r>
      <w:r w:rsidRPr="00A34D22">
        <w:rPr>
          <w:rFonts w:ascii="Times New Roman" w:hAnsi="Times New Roman"/>
          <w:b/>
          <w:sz w:val="30"/>
          <w:szCs w:val="30"/>
          <w:lang w:val="ru-RU"/>
        </w:rPr>
        <w:t>лаготворительная помощь. Анонимные пожертвования</w:t>
      </w:r>
    </w:p>
    <w:p w:rsidR="0044000B" w:rsidRPr="00A34D22" w:rsidRDefault="001E6594" w:rsidP="00A34D22">
      <w:pPr>
        <w:ind w:firstLine="709"/>
        <w:jc w:val="both"/>
        <w:rPr>
          <w:rFonts w:ascii="Times New Roman" w:hAnsi="Times New Roman"/>
          <w:sz w:val="30"/>
          <w:szCs w:val="30"/>
          <w:lang w:val="ru-RU"/>
        </w:rPr>
      </w:pPr>
      <w:r>
        <w:rPr>
          <w:rFonts w:ascii="Times New Roman" w:hAnsi="Times New Roman"/>
          <w:sz w:val="30"/>
          <w:szCs w:val="30"/>
          <w:lang w:val="ru-RU"/>
        </w:rPr>
        <w:t xml:space="preserve">Благотворители </w:t>
      </w:r>
      <w:r w:rsidR="0044000B" w:rsidRPr="00A34D22">
        <w:rPr>
          <w:rFonts w:ascii="Times New Roman" w:hAnsi="Times New Roman"/>
          <w:sz w:val="30"/>
          <w:szCs w:val="30"/>
          <w:lang w:val="ru-RU"/>
        </w:rPr>
        <w:t xml:space="preserve">вправе </w:t>
      </w:r>
      <w:r w:rsidR="00976D78" w:rsidRPr="00A34D22">
        <w:rPr>
          <w:rFonts w:ascii="Times New Roman" w:hAnsi="Times New Roman"/>
          <w:sz w:val="30"/>
          <w:szCs w:val="30"/>
          <w:lang w:val="ru-RU"/>
        </w:rPr>
        <w:t>оказывать благотворительную помощь</w:t>
      </w:r>
      <w:r w:rsidR="0044000B" w:rsidRPr="00A34D22">
        <w:rPr>
          <w:rFonts w:ascii="Times New Roman" w:hAnsi="Times New Roman"/>
          <w:sz w:val="30"/>
          <w:szCs w:val="30"/>
          <w:lang w:val="ru-RU"/>
        </w:rPr>
        <w:t xml:space="preserve"> в виде:</w:t>
      </w:r>
    </w:p>
    <w:p w:rsidR="0044000B" w:rsidRPr="00A34D22" w:rsidRDefault="00976D78"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денежных </w:t>
      </w:r>
      <w:r w:rsidR="0044000B" w:rsidRPr="00A34D22">
        <w:rPr>
          <w:rFonts w:ascii="Times New Roman" w:hAnsi="Times New Roman"/>
          <w:sz w:val="30"/>
          <w:szCs w:val="30"/>
          <w:lang w:val="ru-RU"/>
        </w:rPr>
        <w:t>средств, в том числе в иностранной валюте;</w:t>
      </w:r>
    </w:p>
    <w:p w:rsidR="0044000B" w:rsidRPr="00A34D22" w:rsidRDefault="00976D78"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товаров </w:t>
      </w:r>
      <w:r w:rsidR="0044000B" w:rsidRPr="00A34D22">
        <w:rPr>
          <w:rFonts w:ascii="Times New Roman" w:hAnsi="Times New Roman"/>
          <w:sz w:val="30"/>
          <w:szCs w:val="30"/>
          <w:lang w:val="ru-RU"/>
        </w:rPr>
        <w:t>(</w:t>
      </w:r>
      <w:r w:rsidRPr="00A34D22">
        <w:rPr>
          <w:rFonts w:ascii="Times New Roman" w:hAnsi="Times New Roman"/>
          <w:sz w:val="30"/>
          <w:szCs w:val="30"/>
          <w:lang w:val="ru-RU"/>
        </w:rPr>
        <w:t>имущества</w:t>
      </w:r>
      <w:r w:rsidR="0044000B" w:rsidRPr="00A34D22">
        <w:rPr>
          <w:rFonts w:ascii="Times New Roman" w:hAnsi="Times New Roman"/>
          <w:sz w:val="30"/>
          <w:szCs w:val="30"/>
          <w:lang w:val="ru-RU"/>
        </w:rPr>
        <w:t>);</w:t>
      </w:r>
    </w:p>
    <w:p w:rsidR="0044000B" w:rsidRPr="00A34D22" w:rsidRDefault="0044000B" w:rsidP="00A34D22">
      <w:pPr>
        <w:ind w:firstLine="709"/>
        <w:jc w:val="both"/>
        <w:divId w:val="1455438115"/>
        <w:rPr>
          <w:rFonts w:ascii="Times New Roman" w:hAnsi="Times New Roman"/>
          <w:sz w:val="30"/>
          <w:szCs w:val="30"/>
          <w:lang w:val="ru-RU"/>
        </w:rPr>
      </w:pPr>
      <w:r w:rsidRPr="00A34D22">
        <w:rPr>
          <w:rFonts w:ascii="Times New Roman" w:hAnsi="Times New Roman"/>
          <w:sz w:val="30"/>
          <w:szCs w:val="30"/>
          <w:lang w:val="ru-RU"/>
        </w:rPr>
        <w:t>работ</w:t>
      </w:r>
      <w:r w:rsidR="0008125F" w:rsidRPr="00A34D22">
        <w:rPr>
          <w:rFonts w:ascii="Times New Roman" w:hAnsi="Times New Roman"/>
          <w:sz w:val="30"/>
          <w:szCs w:val="30"/>
          <w:lang w:val="ru-RU"/>
        </w:rPr>
        <w:t>;</w:t>
      </w:r>
    </w:p>
    <w:p w:rsidR="0008125F" w:rsidRPr="00A34D22" w:rsidRDefault="0008125F" w:rsidP="00A34D22">
      <w:pPr>
        <w:tabs>
          <w:tab w:val="left" w:pos="2796"/>
        </w:tabs>
        <w:ind w:firstLine="709"/>
        <w:jc w:val="both"/>
        <w:divId w:val="1455438115"/>
        <w:rPr>
          <w:rFonts w:ascii="Times New Roman" w:hAnsi="Times New Roman"/>
          <w:sz w:val="30"/>
          <w:szCs w:val="30"/>
          <w:lang w:val="ru-RU"/>
        </w:rPr>
      </w:pPr>
      <w:r w:rsidRPr="00A34D22">
        <w:rPr>
          <w:rFonts w:ascii="Times New Roman" w:hAnsi="Times New Roman"/>
          <w:sz w:val="30"/>
          <w:szCs w:val="30"/>
          <w:lang w:val="ru-RU"/>
        </w:rPr>
        <w:t>услуг;</w:t>
      </w:r>
    </w:p>
    <w:p w:rsidR="0008125F" w:rsidRPr="00A34D22" w:rsidRDefault="0008125F" w:rsidP="00A34D22">
      <w:pPr>
        <w:ind w:firstLine="709"/>
        <w:jc w:val="both"/>
        <w:divId w:val="1455438115"/>
        <w:rPr>
          <w:rFonts w:ascii="Times New Roman" w:hAnsi="Times New Roman"/>
          <w:sz w:val="30"/>
          <w:szCs w:val="30"/>
          <w:lang w:val="ru-RU"/>
        </w:rPr>
      </w:pPr>
      <w:r w:rsidRPr="00A34D22">
        <w:rPr>
          <w:rFonts w:ascii="Times New Roman" w:hAnsi="Times New Roman"/>
          <w:sz w:val="30"/>
          <w:szCs w:val="30"/>
          <w:lang w:val="ru-RU"/>
        </w:rPr>
        <w:t>имущественны</w:t>
      </w:r>
      <w:r w:rsidR="00976D78" w:rsidRPr="00A34D22">
        <w:rPr>
          <w:rFonts w:ascii="Times New Roman" w:hAnsi="Times New Roman"/>
          <w:sz w:val="30"/>
          <w:szCs w:val="30"/>
          <w:lang w:val="ru-RU"/>
        </w:rPr>
        <w:t>х</w:t>
      </w:r>
      <w:r w:rsidRPr="00A34D22">
        <w:rPr>
          <w:rFonts w:ascii="Times New Roman" w:hAnsi="Times New Roman"/>
          <w:sz w:val="30"/>
          <w:szCs w:val="30"/>
          <w:lang w:val="ru-RU"/>
        </w:rPr>
        <w:t xml:space="preserve"> прав, включая исключительные права на объекты интеллектуальной собственности.</w:t>
      </w:r>
    </w:p>
    <w:p w:rsidR="0044000B" w:rsidRPr="00A34D22" w:rsidRDefault="0044000B" w:rsidP="00A34D22">
      <w:pPr>
        <w:ind w:firstLine="709"/>
        <w:jc w:val="both"/>
        <w:divId w:val="1455438115"/>
        <w:rPr>
          <w:rFonts w:ascii="Times New Roman" w:hAnsi="Times New Roman"/>
          <w:sz w:val="30"/>
          <w:szCs w:val="30"/>
          <w:lang w:val="ru-RU"/>
        </w:rPr>
      </w:pPr>
      <w:r w:rsidRPr="00A34D22">
        <w:rPr>
          <w:rFonts w:ascii="Times New Roman" w:hAnsi="Times New Roman"/>
          <w:sz w:val="30"/>
          <w:szCs w:val="30"/>
          <w:lang w:val="ru-RU"/>
        </w:rPr>
        <w:t xml:space="preserve">Предоставление благотворительной помощи </w:t>
      </w:r>
      <w:r w:rsidR="00CA2DE0" w:rsidRPr="00A34D22">
        <w:rPr>
          <w:rFonts w:ascii="Times New Roman" w:hAnsi="Times New Roman"/>
          <w:sz w:val="30"/>
          <w:szCs w:val="30"/>
          <w:lang w:val="ru-RU"/>
        </w:rPr>
        <w:t xml:space="preserve">в случаях, предусмотренных настоящим Законом, </w:t>
      </w:r>
      <w:r w:rsidRPr="00A34D22">
        <w:rPr>
          <w:rFonts w:ascii="Times New Roman" w:hAnsi="Times New Roman"/>
          <w:sz w:val="30"/>
          <w:szCs w:val="30"/>
          <w:lang w:val="ru-RU"/>
        </w:rPr>
        <w:t xml:space="preserve">осуществляется на основании договора, заключаемого </w:t>
      </w:r>
      <w:r w:rsidR="00CA2DE0" w:rsidRPr="00A34D22">
        <w:rPr>
          <w:rFonts w:ascii="Times New Roman" w:hAnsi="Times New Roman"/>
          <w:sz w:val="30"/>
          <w:szCs w:val="30"/>
          <w:lang w:val="ru-RU"/>
        </w:rPr>
        <w:t>в письменной форме благотворителем</w:t>
      </w:r>
      <w:r w:rsidRPr="00A34D22">
        <w:rPr>
          <w:rFonts w:ascii="Times New Roman" w:hAnsi="Times New Roman"/>
          <w:sz w:val="30"/>
          <w:szCs w:val="30"/>
          <w:lang w:val="ru-RU"/>
        </w:rPr>
        <w:t xml:space="preserve"> и благополучателем.</w:t>
      </w:r>
    </w:p>
    <w:p w:rsidR="0044000B" w:rsidRPr="00A34D22" w:rsidRDefault="0044000B" w:rsidP="00A34D22">
      <w:pPr>
        <w:ind w:firstLine="709"/>
        <w:jc w:val="both"/>
        <w:divId w:val="1455438115"/>
        <w:rPr>
          <w:rFonts w:ascii="Times New Roman" w:hAnsi="Times New Roman"/>
          <w:sz w:val="30"/>
          <w:szCs w:val="30"/>
          <w:lang w:val="ru-RU"/>
        </w:rPr>
      </w:pPr>
      <w:r w:rsidRPr="00A34D22">
        <w:rPr>
          <w:rFonts w:ascii="Times New Roman" w:hAnsi="Times New Roman"/>
          <w:sz w:val="30"/>
          <w:szCs w:val="30"/>
          <w:lang w:val="ru-RU"/>
        </w:rPr>
        <w:t xml:space="preserve">Благополучатели по требованию </w:t>
      </w:r>
      <w:r w:rsidR="00E53F3E" w:rsidRPr="00A34D22">
        <w:rPr>
          <w:rFonts w:ascii="Times New Roman" w:hAnsi="Times New Roman"/>
          <w:sz w:val="30"/>
          <w:szCs w:val="30"/>
          <w:lang w:val="ru-RU"/>
        </w:rPr>
        <w:t xml:space="preserve">благотворителя </w:t>
      </w:r>
      <w:r w:rsidRPr="00A34D22">
        <w:rPr>
          <w:rFonts w:ascii="Times New Roman" w:hAnsi="Times New Roman"/>
          <w:sz w:val="30"/>
          <w:szCs w:val="30"/>
          <w:lang w:val="ru-RU"/>
        </w:rPr>
        <w:t xml:space="preserve">обязаны представить отчет о ее целевом использовании в соответствии с настоящим Законом и </w:t>
      </w:r>
      <w:r w:rsidR="00AA134A" w:rsidRPr="00A34D22">
        <w:rPr>
          <w:rFonts w:ascii="Times New Roman" w:hAnsi="Times New Roman"/>
          <w:sz w:val="30"/>
          <w:szCs w:val="30"/>
          <w:lang w:val="ru-RU"/>
        </w:rPr>
        <w:t xml:space="preserve">(или) </w:t>
      </w:r>
      <w:r w:rsidRPr="00A34D22">
        <w:rPr>
          <w:rFonts w:ascii="Times New Roman" w:hAnsi="Times New Roman"/>
          <w:sz w:val="30"/>
          <w:szCs w:val="30"/>
          <w:lang w:val="ru-RU"/>
        </w:rPr>
        <w:t>заключенным договором предоставления благотворительной помощи.</w:t>
      </w:r>
    </w:p>
    <w:p w:rsidR="0008125F" w:rsidRPr="00A34D22" w:rsidRDefault="003F1FD0" w:rsidP="00A34D22">
      <w:pPr>
        <w:ind w:firstLine="709"/>
        <w:jc w:val="both"/>
        <w:divId w:val="1455438115"/>
        <w:rPr>
          <w:rFonts w:ascii="Times New Roman" w:hAnsi="Times New Roman"/>
          <w:sz w:val="30"/>
          <w:szCs w:val="30"/>
          <w:lang w:val="ru-RU"/>
        </w:rPr>
      </w:pPr>
      <w:r>
        <w:rPr>
          <w:rFonts w:ascii="Times New Roman" w:hAnsi="Times New Roman"/>
          <w:sz w:val="30"/>
          <w:szCs w:val="30"/>
          <w:lang w:val="ru-RU"/>
        </w:rPr>
        <w:lastRenderedPageBreak/>
        <w:t xml:space="preserve">Некоммерческие негосударственные организации могут получать </w:t>
      </w:r>
      <w:r w:rsidR="0093270D" w:rsidRPr="00F95273">
        <w:rPr>
          <w:rFonts w:ascii="Times New Roman" w:hAnsi="Times New Roman"/>
          <w:sz w:val="30"/>
          <w:szCs w:val="30"/>
          <w:lang w:val="ru-RU"/>
        </w:rPr>
        <w:t xml:space="preserve"> </w:t>
      </w:r>
      <w:r w:rsidRPr="00F95273">
        <w:rPr>
          <w:rFonts w:ascii="Times New Roman" w:hAnsi="Times New Roman"/>
          <w:sz w:val="30"/>
          <w:szCs w:val="30"/>
          <w:lang w:val="ru-RU"/>
        </w:rPr>
        <w:t>анонимны</w:t>
      </w:r>
      <w:r>
        <w:rPr>
          <w:rFonts w:ascii="Times New Roman" w:hAnsi="Times New Roman"/>
          <w:sz w:val="30"/>
          <w:szCs w:val="30"/>
          <w:lang w:val="ru-RU"/>
        </w:rPr>
        <w:t>е</w:t>
      </w:r>
      <w:r w:rsidRPr="00F95273">
        <w:rPr>
          <w:rFonts w:ascii="Times New Roman" w:hAnsi="Times New Roman"/>
          <w:sz w:val="30"/>
          <w:szCs w:val="30"/>
          <w:lang w:val="ru-RU"/>
        </w:rPr>
        <w:t xml:space="preserve"> пожертвовани</w:t>
      </w:r>
      <w:r>
        <w:rPr>
          <w:rFonts w:ascii="Times New Roman" w:hAnsi="Times New Roman"/>
          <w:sz w:val="30"/>
          <w:szCs w:val="30"/>
          <w:lang w:val="ru-RU"/>
        </w:rPr>
        <w:t>я</w:t>
      </w:r>
      <w:r w:rsidRPr="00F95273">
        <w:rPr>
          <w:rFonts w:ascii="Times New Roman" w:hAnsi="Times New Roman"/>
          <w:sz w:val="30"/>
          <w:szCs w:val="30"/>
          <w:lang w:val="ru-RU"/>
        </w:rPr>
        <w:t xml:space="preserve"> </w:t>
      </w:r>
      <w:r w:rsidR="00FC52C4" w:rsidRPr="00F95273">
        <w:rPr>
          <w:rFonts w:ascii="Times New Roman" w:hAnsi="Times New Roman"/>
          <w:sz w:val="30"/>
          <w:szCs w:val="30"/>
          <w:lang w:val="ru-RU"/>
        </w:rPr>
        <w:t>через благотворительные аукционы, размещения ящиков для сбора денежных средств</w:t>
      </w:r>
      <w:r w:rsidR="001E6594" w:rsidRPr="00F95273">
        <w:rPr>
          <w:rFonts w:ascii="Times New Roman" w:hAnsi="Times New Roman"/>
          <w:sz w:val="30"/>
          <w:szCs w:val="30"/>
          <w:lang w:val="ru-RU"/>
        </w:rPr>
        <w:t xml:space="preserve">, </w:t>
      </w:r>
      <w:r>
        <w:rPr>
          <w:rFonts w:ascii="Times New Roman" w:hAnsi="Times New Roman"/>
          <w:sz w:val="30"/>
          <w:szCs w:val="30"/>
          <w:lang w:val="ru-RU"/>
        </w:rPr>
        <w:t xml:space="preserve">и иным способом публичного </w:t>
      </w:r>
      <w:r w:rsidR="00F95273">
        <w:rPr>
          <w:rFonts w:ascii="Times New Roman" w:hAnsi="Times New Roman"/>
          <w:sz w:val="30"/>
          <w:szCs w:val="30"/>
          <w:lang w:val="ru-RU"/>
        </w:rPr>
        <w:t>сбора средств</w:t>
      </w:r>
      <w:r w:rsidR="0093270D" w:rsidRPr="00F95273">
        <w:rPr>
          <w:rFonts w:ascii="Times New Roman" w:hAnsi="Times New Roman"/>
          <w:sz w:val="30"/>
          <w:szCs w:val="30"/>
          <w:lang w:val="ru-RU"/>
        </w:rPr>
        <w:t>.</w:t>
      </w:r>
      <w:r w:rsidR="0093270D" w:rsidRPr="00A34D22">
        <w:rPr>
          <w:rFonts w:ascii="Times New Roman" w:hAnsi="Times New Roman"/>
          <w:sz w:val="30"/>
          <w:szCs w:val="30"/>
          <w:lang w:val="ru-RU"/>
        </w:rPr>
        <w:t xml:space="preserve"> П</w:t>
      </w:r>
      <w:r w:rsidR="0008125F" w:rsidRPr="00A34D22">
        <w:rPr>
          <w:rFonts w:ascii="Times New Roman" w:hAnsi="Times New Roman"/>
          <w:sz w:val="30"/>
          <w:szCs w:val="30"/>
          <w:lang w:val="ru-RU"/>
        </w:rPr>
        <w:t xml:space="preserve">орядок сбора и использования </w:t>
      </w:r>
      <w:r w:rsidR="0093270D" w:rsidRPr="00A34D22">
        <w:rPr>
          <w:rFonts w:ascii="Times New Roman" w:hAnsi="Times New Roman"/>
          <w:sz w:val="30"/>
          <w:szCs w:val="30"/>
          <w:lang w:val="ru-RU"/>
        </w:rPr>
        <w:t xml:space="preserve">анонимных пожертвований </w:t>
      </w:r>
      <w:r w:rsidR="0008125F" w:rsidRPr="00A34D22">
        <w:rPr>
          <w:rFonts w:ascii="Times New Roman" w:hAnsi="Times New Roman"/>
          <w:sz w:val="30"/>
          <w:szCs w:val="30"/>
          <w:lang w:val="ru-RU"/>
        </w:rPr>
        <w:t>определяется лицом, организовавшим сбор пожертвований</w:t>
      </w:r>
      <w:r>
        <w:rPr>
          <w:rFonts w:ascii="Times New Roman" w:hAnsi="Times New Roman"/>
          <w:sz w:val="30"/>
          <w:szCs w:val="30"/>
          <w:lang w:val="ru-RU"/>
        </w:rPr>
        <w:t xml:space="preserve"> и </w:t>
      </w:r>
      <w:r w:rsidR="0093270D" w:rsidRPr="00A34D22">
        <w:rPr>
          <w:rFonts w:ascii="Times New Roman" w:hAnsi="Times New Roman"/>
          <w:sz w:val="30"/>
          <w:szCs w:val="30"/>
          <w:lang w:val="ru-RU"/>
        </w:rPr>
        <w:t xml:space="preserve">подлежит </w:t>
      </w:r>
      <w:r w:rsidR="0008125F" w:rsidRPr="00A34D22">
        <w:rPr>
          <w:rFonts w:ascii="Times New Roman" w:hAnsi="Times New Roman"/>
          <w:sz w:val="30"/>
          <w:szCs w:val="30"/>
          <w:lang w:val="ru-RU"/>
        </w:rPr>
        <w:t>согласованию с местным исполнительным и распорядительным органом</w:t>
      </w:r>
      <w:r w:rsidR="00336D29">
        <w:rPr>
          <w:rFonts w:ascii="Times New Roman" w:hAnsi="Times New Roman"/>
          <w:sz w:val="30"/>
          <w:szCs w:val="30"/>
          <w:lang w:val="ru-RU"/>
        </w:rPr>
        <w:t xml:space="preserve"> по месту регистрации </w:t>
      </w:r>
      <w:r>
        <w:rPr>
          <w:rFonts w:ascii="Times New Roman" w:hAnsi="Times New Roman"/>
          <w:sz w:val="30"/>
          <w:szCs w:val="30"/>
          <w:lang w:val="ru-RU"/>
        </w:rPr>
        <w:t xml:space="preserve"> негосударственной некоммерческой организации</w:t>
      </w:r>
      <w:r w:rsidR="0008125F" w:rsidRPr="00A34D22">
        <w:rPr>
          <w:rFonts w:ascii="Times New Roman" w:hAnsi="Times New Roman"/>
          <w:sz w:val="30"/>
          <w:szCs w:val="30"/>
          <w:lang w:val="ru-RU"/>
        </w:rPr>
        <w:t xml:space="preserve">. </w:t>
      </w:r>
    </w:p>
    <w:p w:rsidR="0044000B" w:rsidRPr="00A34D22" w:rsidRDefault="0008125F" w:rsidP="00DB4CF5">
      <w:pPr>
        <w:ind w:firstLine="709"/>
        <w:jc w:val="both"/>
        <w:divId w:val="1455438115"/>
        <w:rPr>
          <w:rFonts w:ascii="Times New Roman" w:hAnsi="Times New Roman"/>
          <w:sz w:val="30"/>
          <w:szCs w:val="30"/>
          <w:lang w:val="ru-RU"/>
        </w:rPr>
      </w:pPr>
      <w:r w:rsidRPr="00A34D22">
        <w:rPr>
          <w:rFonts w:ascii="Times New Roman" w:hAnsi="Times New Roman"/>
          <w:sz w:val="30"/>
          <w:szCs w:val="30"/>
          <w:lang w:val="ru-RU"/>
        </w:rPr>
        <w:t>Анонимные пожертвования не могут осуществляться на условиях двусторонней сделки</w:t>
      </w:r>
      <w:r w:rsidR="00F26BB0">
        <w:rPr>
          <w:rFonts w:ascii="Times New Roman" w:hAnsi="Times New Roman"/>
          <w:sz w:val="30"/>
          <w:szCs w:val="30"/>
          <w:lang w:val="ru-RU"/>
        </w:rPr>
        <w:t>. Анонимный жертвователь</w:t>
      </w:r>
      <w:r w:rsidRPr="00A34D22">
        <w:rPr>
          <w:rFonts w:ascii="Times New Roman" w:hAnsi="Times New Roman"/>
          <w:sz w:val="30"/>
          <w:szCs w:val="30"/>
          <w:lang w:val="ru-RU"/>
        </w:rPr>
        <w:t xml:space="preserve"> не вправе требовать возврата использованного не по целевому назначению </w:t>
      </w:r>
      <w:r w:rsidR="001E6594">
        <w:rPr>
          <w:rFonts w:ascii="Times New Roman" w:hAnsi="Times New Roman"/>
          <w:sz w:val="30"/>
          <w:szCs w:val="30"/>
          <w:lang w:val="ru-RU"/>
        </w:rPr>
        <w:t>пожертвования</w:t>
      </w:r>
      <w:r w:rsidR="0093270D" w:rsidRPr="00A34D22">
        <w:rPr>
          <w:rFonts w:ascii="Times New Roman" w:hAnsi="Times New Roman"/>
          <w:sz w:val="30"/>
          <w:szCs w:val="30"/>
          <w:lang w:val="ru-RU"/>
        </w:rPr>
        <w:t>, а также предоставления от благополучателя отчета о целевом использовании благотворительной помощи</w:t>
      </w:r>
      <w:r w:rsidRPr="00A34D22">
        <w:rPr>
          <w:rFonts w:ascii="Times New Roman" w:hAnsi="Times New Roman"/>
          <w:sz w:val="30"/>
          <w:szCs w:val="30"/>
          <w:lang w:val="ru-RU"/>
        </w:rPr>
        <w:t>.</w:t>
      </w:r>
    </w:p>
    <w:p w:rsidR="00CA2DE0" w:rsidRPr="00A34D22" w:rsidRDefault="00C043E2" w:rsidP="00A34D22">
      <w:pPr>
        <w:keepNext/>
        <w:spacing w:before="240" w:after="240" w:line="280" w:lineRule="exact"/>
        <w:ind w:left="2268" w:right="284" w:hanging="1559"/>
        <w:rPr>
          <w:rFonts w:ascii="Times New Roman" w:hAnsi="Times New Roman"/>
          <w:b/>
          <w:sz w:val="30"/>
          <w:szCs w:val="30"/>
          <w:lang w:val="ru-RU"/>
        </w:rPr>
      </w:pPr>
      <w:r w:rsidRPr="00A34D22">
        <w:rPr>
          <w:rFonts w:ascii="Times New Roman" w:hAnsi="Times New Roman"/>
          <w:b/>
          <w:sz w:val="30"/>
          <w:szCs w:val="30"/>
          <w:lang w:val="ru-RU"/>
        </w:rPr>
        <w:t>Статья</w:t>
      </w:r>
      <w:r w:rsidR="00370C31" w:rsidRPr="00A34D22">
        <w:rPr>
          <w:rFonts w:ascii="Times New Roman" w:hAnsi="Times New Roman"/>
          <w:b/>
          <w:sz w:val="30"/>
          <w:szCs w:val="30"/>
          <w:lang w:val="ru-RU"/>
        </w:rPr>
        <w:t xml:space="preserve"> </w:t>
      </w:r>
      <w:r w:rsidR="00253758">
        <w:rPr>
          <w:rFonts w:ascii="Times New Roman" w:hAnsi="Times New Roman"/>
          <w:b/>
          <w:sz w:val="30"/>
          <w:szCs w:val="30"/>
          <w:lang w:val="ru-RU"/>
        </w:rPr>
        <w:t>27</w:t>
      </w:r>
      <w:r w:rsidRPr="00A34D22">
        <w:rPr>
          <w:rFonts w:ascii="Times New Roman" w:hAnsi="Times New Roman"/>
          <w:b/>
          <w:sz w:val="30"/>
          <w:szCs w:val="30"/>
          <w:lang w:val="ru-RU"/>
        </w:rPr>
        <w:t>.</w:t>
      </w:r>
      <w:r w:rsidRPr="00A34D22">
        <w:rPr>
          <w:rFonts w:ascii="Times New Roman" w:hAnsi="Times New Roman"/>
          <w:b/>
          <w:sz w:val="30"/>
          <w:szCs w:val="30"/>
          <w:lang w:val="ru-RU"/>
        </w:rPr>
        <w:tab/>
      </w:r>
      <w:r w:rsidR="00CA2DE0" w:rsidRPr="00A34D22">
        <w:rPr>
          <w:rFonts w:ascii="Times New Roman" w:hAnsi="Times New Roman"/>
          <w:b/>
          <w:sz w:val="30"/>
          <w:szCs w:val="30"/>
          <w:lang w:val="ru-RU"/>
        </w:rPr>
        <w:t>Договор благотворительной помощи</w:t>
      </w:r>
    </w:p>
    <w:p w:rsidR="00CA2DE0" w:rsidRPr="00A34D22" w:rsidRDefault="00CA2DE0"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Оказание </w:t>
      </w:r>
      <w:r w:rsidR="00FC52C4" w:rsidRPr="001E2BDD">
        <w:rPr>
          <w:rFonts w:ascii="Times New Roman" w:hAnsi="Times New Roman"/>
          <w:sz w:val="30"/>
          <w:szCs w:val="30"/>
          <w:lang w:val="ru-RU"/>
        </w:rPr>
        <w:t>благотворительной</w:t>
      </w:r>
      <w:r w:rsidRPr="00A34D22">
        <w:rPr>
          <w:rFonts w:ascii="Times New Roman" w:hAnsi="Times New Roman"/>
          <w:sz w:val="30"/>
          <w:szCs w:val="30"/>
          <w:lang w:val="ru-RU"/>
        </w:rPr>
        <w:t xml:space="preserve"> помощи осуществляется на основании договора, заключаемого в письменной форме между благотворителем и благополучателем, в случае:</w:t>
      </w:r>
    </w:p>
    <w:p w:rsidR="00CA2DE0" w:rsidRPr="00A34D22" w:rsidRDefault="00CA2DE0"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если </w:t>
      </w:r>
      <w:r w:rsidR="00FC52C4" w:rsidRPr="001E2BDD">
        <w:rPr>
          <w:rFonts w:ascii="Times New Roman" w:hAnsi="Times New Roman"/>
          <w:sz w:val="30"/>
          <w:szCs w:val="30"/>
          <w:lang w:val="ru-RU"/>
        </w:rPr>
        <w:t>благотворительн</w:t>
      </w:r>
      <w:r w:rsidR="00FC52C4">
        <w:rPr>
          <w:rFonts w:ascii="Times New Roman" w:hAnsi="Times New Roman"/>
          <w:sz w:val="30"/>
          <w:szCs w:val="30"/>
          <w:lang w:val="ru-RU"/>
        </w:rPr>
        <w:t>ая</w:t>
      </w:r>
      <w:r w:rsidR="00FC52C4" w:rsidRPr="001E2BDD">
        <w:rPr>
          <w:rFonts w:ascii="Times New Roman" w:hAnsi="Times New Roman"/>
          <w:sz w:val="30"/>
          <w:szCs w:val="30"/>
          <w:lang w:val="ru-RU"/>
        </w:rPr>
        <w:t xml:space="preserve"> помощ</w:t>
      </w:r>
      <w:r w:rsidR="00FC52C4">
        <w:rPr>
          <w:rFonts w:ascii="Times New Roman" w:hAnsi="Times New Roman"/>
          <w:sz w:val="30"/>
          <w:szCs w:val="30"/>
          <w:lang w:val="ru-RU"/>
        </w:rPr>
        <w:t>ь осуществляется юридическим лицом в отношении другого юридического лица</w:t>
      </w:r>
      <w:r w:rsidRPr="00A34D22">
        <w:rPr>
          <w:rFonts w:ascii="Times New Roman" w:hAnsi="Times New Roman"/>
          <w:sz w:val="30"/>
          <w:szCs w:val="30"/>
          <w:lang w:val="ru-RU"/>
        </w:rPr>
        <w:t>;</w:t>
      </w:r>
    </w:p>
    <w:p w:rsidR="00CA2DE0" w:rsidRPr="00A34D22" w:rsidRDefault="00CA2DE0"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если </w:t>
      </w:r>
      <w:r w:rsidR="00E53F3E" w:rsidRPr="00A34D22">
        <w:rPr>
          <w:rFonts w:ascii="Times New Roman" w:hAnsi="Times New Roman"/>
          <w:sz w:val="30"/>
          <w:szCs w:val="30"/>
          <w:lang w:val="ru-RU"/>
        </w:rPr>
        <w:t>благополучателем является физическое лицо, которому оказывается благотворительная помощь в виде денежных средств, товаров (имущества), предоставляемых на сумму, превышающую 10 базовых величин на одного человека, имущественных прав, включая исключительные права на объекты интеллектуальной собственности;</w:t>
      </w:r>
    </w:p>
    <w:p w:rsidR="00E53F3E" w:rsidRPr="00A34D22" w:rsidRDefault="00AA134A"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наличия </w:t>
      </w:r>
      <w:r w:rsidR="00E53F3E" w:rsidRPr="00A34D22">
        <w:rPr>
          <w:rFonts w:ascii="Times New Roman" w:hAnsi="Times New Roman"/>
          <w:sz w:val="30"/>
          <w:szCs w:val="30"/>
          <w:lang w:val="ru-RU"/>
        </w:rPr>
        <w:t>соглашения между благополучателем и благотворителем о заключении договора;</w:t>
      </w:r>
    </w:p>
    <w:p w:rsidR="00E53F3E" w:rsidRPr="00A34D22" w:rsidRDefault="00E53F3E"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в иных случаях, установленных законодательством. </w:t>
      </w:r>
    </w:p>
    <w:p w:rsidR="00E53F3E" w:rsidRPr="00A34D22" w:rsidRDefault="00E53F3E" w:rsidP="00A34D22">
      <w:pPr>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Примерная форма договора предоставления </w:t>
      </w:r>
      <w:r w:rsidR="002937BB">
        <w:rPr>
          <w:rFonts w:ascii="Times New Roman" w:hAnsi="Times New Roman"/>
          <w:sz w:val="30"/>
          <w:szCs w:val="30"/>
          <w:lang w:val="ru-RU"/>
        </w:rPr>
        <w:t>благотворительной</w:t>
      </w:r>
      <w:r w:rsidRPr="00A34D22">
        <w:rPr>
          <w:rFonts w:ascii="Times New Roman" w:hAnsi="Times New Roman"/>
          <w:sz w:val="30"/>
          <w:szCs w:val="30"/>
          <w:lang w:val="ru-RU"/>
        </w:rPr>
        <w:t xml:space="preserve"> помощи утверждается Советом Министров Республики Беларусь.</w:t>
      </w:r>
    </w:p>
    <w:p w:rsidR="00370C31" w:rsidRPr="00A34D22" w:rsidRDefault="00E53F3E" w:rsidP="00A34D22">
      <w:pPr>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Договор предоставления благотворительной помощи считается заключенным с момента его подписания, если иное не определено законодательными актами.</w:t>
      </w:r>
    </w:p>
    <w:p w:rsidR="00C043E2" w:rsidRPr="00A34D22" w:rsidRDefault="00C043E2" w:rsidP="009A00EB">
      <w:pPr>
        <w:keepNext/>
        <w:spacing w:before="240" w:line="280" w:lineRule="exact"/>
        <w:ind w:right="567"/>
        <w:jc w:val="center"/>
        <w:rPr>
          <w:rFonts w:ascii="Times New Roman" w:hAnsi="Times New Roman"/>
          <w:b/>
          <w:sz w:val="30"/>
          <w:szCs w:val="30"/>
          <w:lang w:val="ru-RU"/>
        </w:rPr>
      </w:pPr>
      <w:r w:rsidRPr="00A34D22">
        <w:rPr>
          <w:rFonts w:ascii="Times New Roman" w:hAnsi="Times New Roman"/>
          <w:b/>
          <w:sz w:val="30"/>
          <w:szCs w:val="30"/>
          <w:lang w:val="ru-RU"/>
        </w:rPr>
        <w:t>ГЛАВА</w:t>
      </w:r>
      <w:r w:rsidR="00F63BF4" w:rsidRPr="00A34D22">
        <w:rPr>
          <w:rFonts w:ascii="Times New Roman" w:hAnsi="Times New Roman"/>
          <w:b/>
          <w:sz w:val="30"/>
          <w:szCs w:val="30"/>
          <w:lang w:val="ru-RU"/>
        </w:rPr>
        <w:t xml:space="preserve"> </w:t>
      </w:r>
      <w:r w:rsidR="00CA4052">
        <w:rPr>
          <w:rFonts w:ascii="Times New Roman" w:hAnsi="Times New Roman"/>
          <w:b/>
          <w:sz w:val="30"/>
          <w:szCs w:val="30"/>
          <w:lang w:val="ru-RU"/>
        </w:rPr>
        <w:t>6</w:t>
      </w:r>
      <w:r w:rsidR="00F63BF4" w:rsidRPr="00A34D22">
        <w:rPr>
          <w:rFonts w:ascii="Times New Roman" w:hAnsi="Times New Roman"/>
          <w:b/>
          <w:sz w:val="30"/>
          <w:szCs w:val="30"/>
          <w:lang w:val="ru-RU"/>
        </w:rPr>
        <w:br/>
      </w:r>
      <w:r w:rsidRPr="00A34D22">
        <w:rPr>
          <w:rFonts w:ascii="Times New Roman" w:hAnsi="Times New Roman"/>
          <w:b/>
          <w:sz w:val="30"/>
          <w:szCs w:val="30"/>
          <w:lang w:val="ru-RU"/>
        </w:rPr>
        <w:t>СПОНСОРСКАЯ ДЕЯТЕЛЬНОСТЬ</w:t>
      </w:r>
    </w:p>
    <w:p w:rsidR="00C043E2" w:rsidRPr="00A34D22" w:rsidRDefault="00C043E2" w:rsidP="009A00EB">
      <w:pPr>
        <w:keepNext/>
        <w:spacing w:before="240" w:after="240" w:line="280" w:lineRule="exact"/>
        <w:ind w:left="2268" w:right="284" w:hanging="1559"/>
        <w:jc w:val="both"/>
        <w:rPr>
          <w:rFonts w:ascii="Times New Roman" w:hAnsi="Times New Roman"/>
          <w:b/>
          <w:sz w:val="30"/>
          <w:szCs w:val="30"/>
          <w:lang w:val="ru-RU"/>
        </w:rPr>
      </w:pPr>
      <w:r w:rsidRPr="00A34D22">
        <w:rPr>
          <w:rFonts w:ascii="Times New Roman" w:hAnsi="Times New Roman"/>
          <w:b/>
          <w:sz w:val="30"/>
          <w:szCs w:val="30"/>
          <w:lang w:val="ru-RU"/>
        </w:rPr>
        <w:t>Статья</w:t>
      </w:r>
      <w:r w:rsidR="00FA5C7A" w:rsidRPr="00A34D22">
        <w:rPr>
          <w:rFonts w:ascii="Times New Roman" w:hAnsi="Times New Roman"/>
          <w:b/>
          <w:sz w:val="30"/>
          <w:szCs w:val="30"/>
          <w:lang w:val="ru-RU"/>
        </w:rPr>
        <w:t xml:space="preserve"> </w:t>
      </w:r>
      <w:r w:rsidR="00253758" w:rsidRPr="00A34D22">
        <w:rPr>
          <w:rFonts w:ascii="Times New Roman" w:hAnsi="Times New Roman"/>
          <w:b/>
          <w:sz w:val="30"/>
          <w:szCs w:val="30"/>
          <w:lang w:val="ru-RU"/>
        </w:rPr>
        <w:t>2</w:t>
      </w:r>
      <w:r w:rsidR="00253758">
        <w:rPr>
          <w:rFonts w:ascii="Times New Roman" w:hAnsi="Times New Roman"/>
          <w:b/>
          <w:sz w:val="30"/>
          <w:szCs w:val="30"/>
          <w:lang w:val="ru-RU"/>
        </w:rPr>
        <w:t>8</w:t>
      </w:r>
      <w:r w:rsidRPr="00A34D22">
        <w:rPr>
          <w:rFonts w:ascii="Times New Roman" w:hAnsi="Times New Roman"/>
          <w:b/>
          <w:sz w:val="30"/>
          <w:szCs w:val="30"/>
          <w:lang w:val="ru-RU"/>
        </w:rPr>
        <w:t>.</w:t>
      </w:r>
      <w:r w:rsidRPr="00A34D22">
        <w:rPr>
          <w:rFonts w:ascii="Times New Roman" w:hAnsi="Times New Roman"/>
          <w:b/>
          <w:sz w:val="30"/>
          <w:szCs w:val="30"/>
          <w:lang w:val="ru-RU"/>
        </w:rPr>
        <w:tab/>
        <w:t>Общие требования к спонсорской деятельности</w:t>
      </w:r>
    </w:p>
    <w:p w:rsidR="00FA5C7A" w:rsidRDefault="00FA5C7A" w:rsidP="00A34D22">
      <w:pPr>
        <w:ind w:firstLine="709"/>
        <w:jc w:val="both"/>
        <w:divId w:val="1427532844"/>
        <w:rPr>
          <w:rFonts w:ascii="Times New Roman" w:hAnsi="Times New Roman"/>
          <w:sz w:val="30"/>
          <w:szCs w:val="30"/>
          <w:lang w:val="ru-RU"/>
        </w:rPr>
      </w:pPr>
      <w:r w:rsidRPr="00A34D22">
        <w:rPr>
          <w:rFonts w:ascii="Times New Roman" w:hAnsi="Times New Roman"/>
          <w:sz w:val="30"/>
          <w:szCs w:val="30"/>
          <w:lang w:val="ru-RU"/>
        </w:rPr>
        <w:t xml:space="preserve">Спонсорская деятельность осуществляется физическими и юридическими лицами добровольно по просьбе </w:t>
      </w:r>
      <w:r w:rsidR="007506EE">
        <w:rPr>
          <w:rFonts w:ascii="Times New Roman" w:hAnsi="Times New Roman"/>
          <w:sz w:val="30"/>
          <w:szCs w:val="30"/>
          <w:lang w:val="ru-RU"/>
        </w:rPr>
        <w:t>благополучателя</w:t>
      </w:r>
      <w:r w:rsidR="00453616" w:rsidRPr="00A34D22">
        <w:rPr>
          <w:rFonts w:ascii="Times New Roman" w:hAnsi="Times New Roman"/>
          <w:sz w:val="30"/>
          <w:szCs w:val="30"/>
          <w:lang w:val="ru-RU"/>
        </w:rPr>
        <w:t>, а также по инициативе спонсоров</w:t>
      </w:r>
      <w:r w:rsidRPr="00A34D22">
        <w:rPr>
          <w:rFonts w:ascii="Times New Roman" w:hAnsi="Times New Roman"/>
          <w:sz w:val="30"/>
          <w:szCs w:val="30"/>
          <w:lang w:val="ru-RU"/>
        </w:rPr>
        <w:t>.</w:t>
      </w:r>
    </w:p>
    <w:p w:rsidR="003A5DC3" w:rsidRPr="00A34D22" w:rsidRDefault="003A5DC3" w:rsidP="00A34D22">
      <w:pPr>
        <w:ind w:firstLine="709"/>
        <w:jc w:val="both"/>
        <w:divId w:val="1427532844"/>
        <w:rPr>
          <w:rFonts w:ascii="Times New Roman" w:hAnsi="Times New Roman"/>
          <w:sz w:val="30"/>
          <w:szCs w:val="30"/>
          <w:lang w:val="ru-RU"/>
        </w:rPr>
      </w:pPr>
      <w:r>
        <w:rPr>
          <w:rFonts w:ascii="Times New Roman" w:hAnsi="Times New Roman"/>
          <w:sz w:val="30"/>
          <w:szCs w:val="30"/>
          <w:lang w:val="ru-RU"/>
        </w:rPr>
        <w:lastRenderedPageBreak/>
        <w:t xml:space="preserve">Осуществление спонсорской деятельности осуществляется на основании договора, заключаемого между спонсором и благополучателем. Обязательным условием договора является обязательство упоминания спонсора при </w:t>
      </w:r>
      <w:r w:rsidR="007506EE">
        <w:rPr>
          <w:rFonts w:ascii="Times New Roman" w:hAnsi="Times New Roman"/>
          <w:sz w:val="30"/>
          <w:szCs w:val="30"/>
          <w:lang w:val="ru-RU"/>
        </w:rPr>
        <w:t>осуществлении</w:t>
      </w:r>
      <w:r w:rsidR="00D82DFD">
        <w:rPr>
          <w:rFonts w:ascii="Times New Roman" w:hAnsi="Times New Roman"/>
          <w:sz w:val="30"/>
          <w:szCs w:val="30"/>
          <w:lang w:val="ru-RU"/>
        </w:rPr>
        <w:t xml:space="preserve"> благотворительной деятельности</w:t>
      </w:r>
      <w:r w:rsidR="00E332A4">
        <w:rPr>
          <w:rFonts w:ascii="Times New Roman" w:hAnsi="Times New Roman"/>
          <w:sz w:val="30"/>
          <w:szCs w:val="30"/>
          <w:lang w:val="ru-RU"/>
        </w:rPr>
        <w:t>. Форма упоминания устанавливается по соглашению между сторонами договора, если иное не установлено законодательными актами.</w:t>
      </w:r>
    </w:p>
    <w:p w:rsidR="00FA5C7A" w:rsidRPr="00A34D22" w:rsidRDefault="00FA5C7A" w:rsidP="00A34D22">
      <w:pPr>
        <w:ind w:firstLine="709"/>
        <w:jc w:val="both"/>
        <w:divId w:val="1427532844"/>
        <w:rPr>
          <w:rFonts w:ascii="Times New Roman" w:hAnsi="Times New Roman"/>
          <w:sz w:val="30"/>
          <w:szCs w:val="30"/>
          <w:lang w:val="ru-RU"/>
        </w:rPr>
      </w:pPr>
      <w:r w:rsidRPr="00A34D22">
        <w:rPr>
          <w:rFonts w:ascii="Times New Roman" w:hAnsi="Times New Roman"/>
          <w:sz w:val="30"/>
          <w:szCs w:val="30"/>
          <w:lang w:val="ru-RU"/>
        </w:rPr>
        <w:t>Для целей настоящего Закона не признается спонсорской деятельностью взаимное предоставление финансовых и материальных средств физическими или юридическими лицами.</w:t>
      </w:r>
    </w:p>
    <w:p w:rsidR="00C01D40" w:rsidRPr="00A34D22" w:rsidRDefault="00FA5C7A" w:rsidP="00A34D22">
      <w:pPr>
        <w:ind w:firstLine="709"/>
        <w:jc w:val="both"/>
        <w:divId w:val="1427532844"/>
        <w:rPr>
          <w:rFonts w:ascii="Times New Roman" w:hAnsi="Times New Roman"/>
          <w:sz w:val="30"/>
          <w:szCs w:val="30"/>
          <w:lang w:val="ru-RU"/>
        </w:rPr>
      </w:pPr>
      <w:r w:rsidRPr="00A34D22">
        <w:rPr>
          <w:rFonts w:ascii="Times New Roman" w:hAnsi="Times New Roman"/>
          <w:sz w:val="30"/>
          <w:szCs w:val="30"/>
          <w:lang w:val="ru-RU"/>
        </w:rPr>
        <w:t xml:space="preserve">Спонсорская деятельность не может осуществляться </w:t>
      </w:r>
      <w:r w:rsidR="008B7B0F">
        <w:rPr>
          <w:rFonts w:ascii="Times New Roman" w:hAnsi="Times New Roman"/>
          <w:sz w:val="30"/>
          <w:szCs w:val="30"/>
          <w:lang w:val="ru-RU"/>
        </w:rPr>
        <w:t>з</w:t>
      </w:r>
      <w:r w:rsidR="008B7B0F" w:rsidRPr="00A34D22">
        <w:rPr>
          <w:rFonts w:ascii="Times New Roman" w:hAnsi="Times New Roman"/>
          <w:sz w:val="30"/>
          <w:szCs w:val="30"/>
          <w:lang w:val="ru-RU"/>
        </w:rPr>
        <w:t xml:space="preserve">а </w:t>
      </w:r>
      <w:r w:rsidR="008B7B0F">
        <w:rPr>
          <w:rFonts w:ascii="Times New Roman" w:hAnsi="Times New Roman"/>
          <w:sz w:val="30"/>
          <w:szCs w:val="30"/>
          <w:lang w:val="ru-RU"/>
        </w:rPr>
        <w:t xml:space="preserve">счет </w:t>
      </w:r>
      <w:r w:rsidRPr="00A34D22">
        <w:rPr>
          <w:rFonts w:ascii="Times New Roman" w:hAnsi="Times New Roman"/>
          <w:sz w:val="30"/>
          <w:szCs w:val="30"/>
          <w:lang w:val="ru-RU"/>
        </w:rPr>
        <w:t xml:space="preserve">средств, </w:t>
      </w:r>
      <w:r w:rsidR="008B7B0F" w:rsidRPr="00A34D22">
        <w:rPr>
          <w:rFonts w:ascii="Times New Roman" w:hAnsi="Times New Roman"/>
          <w:sz w:val="30"/>
          <w:szCs w:val="30"/>
          <w:lang w:val="ru-RU"/>
        </w:rPr>
        <w:t>полученны</w:t>
      </w:r>
      <w:r w:rsidR="008B7B0F">
        <w:rPr>
          <w:rFonts w:ascii="Times New Roman" w:hAnsi="Times New Roman"/>
          <w:sz w:val="30"/>
          <w:szCs w:val="30"/>
          <w:lang w:val="ru-RU"/>
        </w:rPr>
        <w:t>х</w:t>
      </w:r>
      <w:r w:rsidR="008B7B0F" w:rsidRPr="00A34D22">
        <w:rPr>
          <w:rFonts w:ascii="Times New Roman" w:hAnsi="Times New Roman"/>
          <w:sz w:val="30"/>
          <w:szCs w:val="30"/>
          <w:lang w:val="ru-RU"/>
        </w:rPr>
        <w:t xml:space="preserve"> </w:t>
      </w:r>
      <w:r w:rsidRPr="00A34D22">
        <w:rPr>
          <w:rFonts w:ascii="Times New Roman" w:hAnsi="Times New Roman"/>
          <w:sz w:val="30"/>
          <w:szCs w:val="30"/>
          <w:lang w:val="ru-RU"/>
        </w:rPr>
        <w:t>из бюджета.</w:t>
      </w:r>
    </w:p>
    <w:p w:rsidR="00C01D40" w:rsidRPr="00A34D22" w:rsidRDefault="00C01D40" w:rsidP="00C01D40">
      <w:pPr>
        <w:pStyle w:val="point"/>
        <w:keepNext/>
        <w:spacing w:before="240" w:after="240" w:line="280" w:lineRule="exact"/>
        <w:ind w:left="2410" w:right="567" w:hanging="1701"/>
        <w:divId w:val="1427532844"/>
        <w:rPr>
          <w:sz w:val="30"/>
          <w:szCs w:val="30"/>
        </w:rPr>
      </w:pPr>
      <w:r w:rsidRPr="00A34D22">
        <w:rPr>
          <w:b/>
          <w:sz w:val="30"/>
          <w:szCs w:val="30"/>
        </w:rPr>
        <w:t>Статья 2</w:t>
      </w:r>
      <w:r>
        <w:rPr>
          <w:b/>
          <w:sz w:val="30"/>
          <w:szCs w:val="30"/>
        </w:rPr>
        <w:t>9</w:t>
      </w:r>
      <w:r w:rsidRPr="00A34D22">
        <w:rPr>
          <w:b/>
          <w:sz w:val="30"/>
          <w:szCs w:val="30"/>
        </w:rPr>
        <w:t>.</w:t>
      </w:r>
      <w:r w:rsidRPr="00A34D22">
        <w:rPr>
          <w:b/>
          <w:sz w:val="30"/>
          <w:szCs w:val="30"/>
        </w:rPr>
        <w:tab/>
        <w:t>О</w:t>
      </w:r>
      <w:r>
        <w:rPr>
          <w:b/>
          <w:sz w:val="30"/>
          <w:szCs w:val="30"/>
        </w:rPr>
        <w:t>собенности осуществления спонсорской деятельности</w:t>
      </w:r>
    </w:p>
    <w:p w:rsidR="008353D6" w:rsidRPr="009A00EB" w:rsidRDefault="00103866" w:rsidP="009A00EB">
      <w:pPr>
        <w:ind w:firstLine="709"/>
        <w:jc w:val="both"/>
        <w:divId w:val="1427532844"/>
        <w:rPr>
          <w:rFonts w:ascii="Times New Roman" w:hAnsi="Times New Roman"/>
          <w:sz w:val="30"/>
          <w:szCs w:val="30"/>
          <w:lang w:val="ru-RU"/>
        </w:rPr>
      </w:pPr>
      <w:r>
        <w:rPr>
          <w:rFonts w:ascii="Times New Roman" w:hAnsi="Times New Roman"/>
          <w:sz w:val="30"/>
          <w:szCs w:val="30"/>
          <w:lang w:val="ru-RU"/>
        </w:rPr>
        <w:t>Б</w:t>
      </w:r>
      <w:r w:rsidR="00FF141B">
        <w:rPr>
          <w:rFonts w:ascii="Times New Roman" w:hAnsi="Times New Roman"/>
          <w:sz w:val="30"/>
          <w:szCs w:val="30"/>
          <w:lang w:val="ru-RU"/>
        </w:rPr>
        <w:t>лаготворительная</w:t>
      </w:r>
      <w:r w:rsidR="008353D6" w:rsidRPr="009A00EB">
        <w:rPr>
          <w:rFonts w:ascii="Times New Roman" w:hAnsi="Times New Roman"/>
          <w:sz w:val="30"/>
          <w:szCs w:val="30"/>
          <w:lang w:val="ru-RU"/>
        </w:rPr>
        <w:t xml:space="preserve"> помощь </w:t>
      </w:r>
      <w:r w:rsidR="00FF141B">
        <w:rPr>
          <w:rFonts w:ascii="Times New Roman" w:hAnsi="Times New Roman"/>
          <w:sz w:val="30"/>
          <w:szCs w:val="30"/>
          <w:lang w:val="ru-RU"/>
        </w:rPr>
        <w:t xml:space="preserve">в рамках спонсорской деятельности </w:t>
      </w:r>
      <w:r w:rsidR="008353D6" w:rsidRPr="009A00EB">
        <w:rPr>
          <w:rFonts w:ascii="Times New Roman" w:hAnsi="Times New Roman"/>
          <w:sz w:val="30"/>
          <w:szCs w:val="30"/>
          <w:lang w:val="ru-RU"/>
        </w:rPr>
        <w:t>предоставляется:</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t>Советом Республики, Палатой представителей Национального собрания Республики Беларусь, Конституционным Судом, Верховным Судом, Администрацией Президента Республики Беларусь, Государственным секретариатом Совета Безопасности Республики Беларусь, Комитетом государственного контроля, Генеральной прокуратурой, Национальным банком, Центральной комиссией Республики Беларусь по выборам и проведению республиканских референдумов, Национальной академией наук Беларуси, Высшей аттестационной комиссией Республики Беларусь, Управлением делами Президента Республики Беларусь, иными государственными организациями, подчиненными Президенту Республики Беларусь, – с согласия Главы государства;</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t>государственными органами и иными государственными организациями, подчиненными Совету Министров Республики Беларусь, – с согласия Правительства Республики Беларусь;</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t>государственными организациями, подчиненными органам и организациям, указанным в абзацах втором и третьем настояще</w:t>
      </w:r>
      <w:r w:rsidR="00FF141B">
        <w:rPr>
          <w:rFonts w:ascii="Times New Roman" w:hAnsi="Times New Roman"/>
          <w:sz w:val="30"/>
          <w:szCs w:val="30"/>
          <w:lang w:val="ru-RU"/>
        </w:rPr>
        <w:t>й статьи</w:t>
      </w:r>
      <w:r w:rsidRPr="009A00EB">
        <w:rPr>
          <w:rFonts w:ascii="Times New Roman" w:hAnsi="Times New Roman"/>
          <w:sz w:val="30"/>
          <w:szCs w:val="30"/>
          <w:lang w:val="ru-RU"/>
        </w:rPr>
        <w:t>, или входящими в их состав (систему), кроме названных в абзаце пятом настояще</w:t>
      </w:r>
      <w:r w:rsidR="00FF141B">
        <w:rPr>
          <w:rFonts w:ascii="Times New Roman" w:hAnsi="Times New Roman"/>
          <w:sz w:val="30"/>
          <w:szCs w:val="30"/>
          <w:lang w:val="ru-RU"/>
        </w:rPr>
        <w:t>й</w:t>
      </w:r>
      <w:r w:rsidRPr="009A00EB">
        <w:rPr>
          <w:rFonts w:ascii="Times New Roman" w:hAnsi="Times New Roman"/>
          <w:sz w:val="30"/>
          <w:szCs w:val="30"/>
          <w:lang w:val="ru-RU"/>
        </w:rPr>
        <w:t xml:space="preserve"> </w:t>
      </w:r>
      <w:r w:rsidR="00FF141B">
        <w:rPr>
          <w:rFonts w:ascii="Times New Roman" w:hAnsi="Times New Roman"/>
          <w:sz w:val="30"/>
          <w:szCs w:val="30"/>
          <w:lang w:val="ru-RU"/>
        </w:rPr>
        <w:t>статьи,</w:t>
      </w:r>
      <w:r w:rsidRPr="009A00EB">
        <w:rPr>
          <w:rFonts w:ascii="Times New Roman" w:hAnsi="Times New Roman"/>
          <w:sz w:val="30"/>
          <w:szCs w:val="30"/>
          <w:lang w:val="ru-RU"/>
        </w:rPr>
        <w:t> – с согласия руководителей этих органов и организаций;</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t>областными, Минским городским, районными (городскими) судами – с согласия Министерства юстиции</w:t>
      </w:r>
      <w:r w:rsidR="00714D42">
        <w:rPr>
          <w:rFonts w:ascii="Times New Roman" w:hAnsi="Times New Roman"/>
          <w:sz w:val="30"/>
          <w:szCs w:val="30"/>
          <w:lang w:val="ru-RU"/>
        </w:rPr>
        <w:t xml:space="preserve"> Республики Беларусь</w:t>
      </w:r>
      <w:r w:rsidRPr="009A00EB">
        <w:rPr>
          <w:rFonts w:ascii="Times New Roman" w:hAnsi="Times New Roman"/>
          <w:sz w:val="30"/>
          <w:szCs w:val="30"/>
          <w:lang w:val="ru-RU"/>
        </w:rPr>
        <w:t>;</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t>государственными организациями, подчиненными местным исполнительным и распорядительным органам, – с согласия председателей этих органов.</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lastRenderedPageBreak/>
        <w:t>Совокупный размер спонсорской помощи, предоставляемой государственными органами, иными государственными организациями, указанными в части первой настояще</w:t>
      </w:r>
      <w:r w:rsidR="00714D42">
        <w:rPr>
          <w:rFonts w:ascii="Times New Roman" w:hAnsi="Times New Roman"/>
          <w:sz w:val="30"/>
          <w:szCs w:val="30"/>
          <w:lang w:val="ru-RU"/>
        </w:rPr>
        <w:t>й статьи</w:t>
      </w:r>
      <w:r w:rsidRPr="009A00EB">
        <w:rPr>
          <w:rFonts w:ascii="Times New Roman" w:hAnsi="Times New Roman"/>
          <w:sz w:val="30"/>
          <w:szCs w:val="30"/>
          <w:lang w:val="ru-RU"/>
        </w:rPr>
        <w:t xml:space="preserve">, в течение календарного года, не может превышать одного процента от выручки, полученной ими при реализации продукции (товаров), работ, услуг за год, предшествующий году предоставления такой помощи. Оказание </w:t>
      </w:r>
      <w:r w:rsidR="00714D42">
        <w:rPr>
          <w:rFonts w:ascii="Times New Roman" w:hAnsi="Times New Roman"/>
          <w:sz w:val="30"/>
          <w:szCs w:val="30"/>
          <w:lang w:val="ru-RU"/>
        </w:rPr>
        <w:t>благотворительной</w:t>
      </w:r>
      <w:r w:rsidRPr="009A00EB">
        <w:rPr>
          <w:rFonts w:ascii="Times New Roman" w:hAnsi="Times New Roman"/>
          <w:sz w:val="30"/>
          <w:szCs w:val="30"/>
          <w:lang w:val="ru-RU"/>
        </w:rPr>
        <w:t xml:space="preserve"> помощи государственными органами, иными государственными организациями, не получающими такой выручки, размером не ограничивается.</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t>Должностными лицами (органами), согласующими предоставление спонсорской помощи в соответствии с частью первой настояще</w:t>
      </w:r>
      <w:r w:rsidR="00377B03">
        <w:rPr>
          <w:rFonts w:ascii="Times New Roman" w:hAnsi="Times New Roman"/>
          <w:sz w:val="30"/>
          <w:szCs w:val="30"/>
          <w:lang w:val="ru-RU"/>
        </w:rPr>
        <w:t>й статьи</w:t>
      </w:r>
      <w:r w:rsidRPr="009A00EB">
        <w:rPr>
          <w:rFonts w:ascii="Times New Roman" w:hAnsi="Times New Roman"/>
          <w:sz w:val="30"/>
          <w:szCs w:val="30"/>
          <w:lang w:val="ru-RU"/>
        </w:rPr>
        <w:t>, может быть принято решение об оказании государственным органом, иной государственной организацией такой помощи в размере, превышающем определенный частью второй настояще</w:t>
      </w:r>
      <w:r w:rsidR="00377B03">
        <w:rPr>
          <w:rFonts w:ascii="Times New Roman" w:hAnsi="Times New Roman"/>
          <w:sz w:val="30"/>
          <w:szCs w:val="30"/>
          <w:lang w:val="ru-RU"/>
        </w:rPr>
        <w:t>й</w:t>
      </w:r>
      <w:r w:rsidRPr="009A00EB">
        <w:rPr>
          <w:rFonts w:ascii="Times New Roman" w:hAnsi="Times New Roman"/>
          <w:sz w:val="30"/>
          <w:szCs w:val="30"/>
          <w:lang w:val="ru-RU"/>
        </w:rPr>
        <w:t xml:space="preserve"> </w:t>
      </w:r>
      <w:r w:rsidR="00377B03">
        <w:rPr>
          <w:rFonts w:ascii="Times New Roman" w:hAnsi="Times New Roman"/>
          <w:sz w:val="30"/>
          <w:szCs w:val="30"/>
          <w:lang w:val="ru-RU"/>
        </w:rPr>
        <w:t>статьи</w:t>
      </w:r>
      <w:r w:rsidRPr="009A00EB">
        <w:rPr>
          <w:rFonts w:ascii="Times New Roman" w:hAnsi="Times New Roman"/>
          <w:sz w:val="30"/>
          <w:szCs w:val="30"/>
          <w:lang w:val="ru-RU"/>
        </w:rPr>
        <w:t>.</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t xml:space="preserve">Организации, в уставных фондах которых свыше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юридических лиц государственной формы собственности, предоставляют </w:t>
      </w:r>
      <w:r w:rsidR="00377B03">
        <w:rPr>
          <w:rFonts w:ascii="Times New Roman" w:hAnsi="Times New Roman"/>
          <w:sz w:val="30"/>
          <w:szCs w:val="30"/>
          <w:lang w:val="ru-RU"/>
        </w:rPr>
        <w:t>благотворительную</w:t>
      </w:r>
      <w:r w:rsidRPr="009A00EB">
        <w:rPr>
          <w:rFonts w:ascii="Times New Roman" w:hAnsi="Times New Roman"/>
          <w:sz w:val="30"/>
          <w:szCs w:val="30"/>
          <w:lang w:val="ru-RU"/>
        </w:rPr>
        <w:t xml:space="preserve"> помощь с учетом требований частей первой–третьей настояще</w:t>
      </w:r>
      <w:r w:rsidR="00377B03">
        <w:rPr>
          <w:rFonts w:ascii="Times New Roman" w:hAnsi="Times New Roman"/>
          <w:sz w:val="30"/>
          <w:szCs w:val="30"/>
          <w:lang w:val="ru-RU"/>
        </w:rPr>
        <w:t>й статьи</w:t>
      </w:r>
      <w:r w:rsidRPr="009A00EB">
        <w:rPr>
          <w:rFonts w:ascii="Times New Roman" w:hAnsi="Times New Roman"/>
          <w:sz w:val="30"/>
          <w:szCs w:val="30"/>
          <w:lang w:val="ru-RU"/>
        </w:rPr>
        <w:t xml:space="preserve"> пункта с согласия руководителей соответствующих государственных органов, государственных организаций, осуществляющих управление этими долями (акциями).</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t xml:space="preserve">Юридические лица, не </w:t>
      </w:r>
      <w:r w:rsidR="00377B03">
        <w:rPr>
          <w:rFonts w:ascii="Times New Roman" w:hAnsi="Times New Roman"/>
          <w:sz w:val="30"/>
          <w:szCs w:val="30"/>
          <w:lang w:val="ru-RU"/>
        </w:rPr>
        <w:t xml:space="preserve">указанные </w:t>
      </w:r>
      <w:r w:rsidRPr="009A00EB">
        <w:rPr>
          <w:rFonts w:ascii="Times New Roman" w:hAnsi="Times New Roman"/>
          <w:sz w:val="30"/>
          <w:szCs w:val="30"/>
          <w:lang w:val="ru-RU"/>
        </w:rPr>
        <w:t xml:space="preserve">в частях первой и четвертой </w:t>
      </w:r>
      <w:r w:rsidR="00377B03">
        <w:rPr>
          <w:rFonts w:ascii="Times New Roman" w:hAnsi="Times New Roman"/>
          <w:sz w:val="30"/>
          <w:szCs w:val="30"/>
          <w:lang w:val="ru-RU"/>
        </w:rPr>
        <w:t>настоящей статьи</w:t>
      </w:r>
      <w:r w:rsidRPr="009A00EB">
        <w:rPr>
          <w:rFonts w:ascii="Times New Roman" w:hAnsi="Times New Roman"/>
          <w:sz w:val="30"/>
          <w:szCs w:val="30"/>
          <w:lang w:val="ru-RU"/>
        </w:rPr>
        <w:t xml:space="preserve">, а также индивидуальные предприниматели вправе оказывать </w:t>
      </w:r>
      <w:r w:rsidR="00377B03">
        <w:rPr>
          <w:rFonts w:ascii="Times New Roman" w:hAnsi="Times New Roman"/>
          <w:sz w:val="30"/>
          <w:szCs w:val="30"/>
          <w:lang w:val="ru-RU"/>
        </w:rPr>
        <w:t>благотворительную</w:t>
      </w:r>
      <w:r w:rsidRPr="009A00EB">
        <w:rPr>
          <w:rFonts w:ascii="Times New Roman" w:hAnsi="Times New Roman"/>
          <w:sz w:val="30"/>
          <w:szCs w:val="30"/>
          <w:lang w:val="ru-RU"/>
        </w:rPr>
        <w:t xml:space="preserve"> помощь без ограничения ее размера.</w:t>
      </w:r>
    </w:p>
    <w:p w:rsidR="008353D6" w:rsidRPr="009A00EB" w:rsidRDefault="008353D6" w:rsidP="009A00EB">
      <w:pPr>
        <w:ind w:firstLine="709"/>
        <w:jc w:val="both"/>
        <w:divId w:val="1427532844"/>
        <w:rPr>
          <w:rFonts w:ascii="Times New Roman" w:hAnsi="Times New Roman"/>
          <w:sz w:val="30"/>
          <w:szCs w:val="30"/>
          <w:lang w:val="ru-RU"/>
        </w:rPr>
      </w:pPr>
      <w:r w:rsidRPr="009A00EB">
        <w:rPr>
          <w:rFonts w:ascii="Times New Roman" w:hAnsi="Times New Roman"/>
          <w:sz w:val="30"/>
          <w:szCs w:val="30"/>
          <w:lang w:val="ru-RU"/>
        </w:rPr>
        <w:t xml:space="preserve">Юридические лица, предоставляющие </w:t>
      </w:r>
      <w:r w:rsidR="00377B03">
        <w:rPr>
          <w:rFonts w:ascii="Times New Roman" w:hAnsi="Times New Roman"/>
          <w:sz w:val="30"/>
          <w:szCs w:val="30"/>
          <w:lang w:val="ru-RU"/>
        </w:rPr>
        <w:t>благотворительную</w:t>
      </w:r>
      <w:r w:rsidRPr="009A00EB">
        <w:rPr>
          <w:rFonts w:ascii="Times New Roman" w:hAnsi="Times New Roman"/>
          <w:sz w:val="30"/>
          <w:szCs w:val="30"/>
          <w:lang w:val="ru-RU"/>
        </w:rPr>
        <w:t xml:space="preserve"> помощь, для получения согласия в соответствии с </w:t>
      </w:r>
      <w:r w:rsidR="0090048B">
        <w:rPr>
          <w:rFonts w:ascii="Times New Roman" w:hAnsi="Times New Roman"/>
          <w:sz w:val="30"/>
          <w:szCs w:val="30"/>
          <w:lang w:val="ru-RU"/>
        </w:rPr>
        <w:t xml:space="preserve">частями первой и четвертой настоящей статьи </w:t>
      </w:r>
      <w:r w:rsidRPr="009A00EB">
        <w:rPr>
          <w:rFonts w:ascii="Times New Roman" w:hAnsi="Times New Roman"/>
          <w:sz w:val="30"/>
          <w:szCs w:val="30"/>
          <w:lang w:val="ru-RU"/>
        </w:rPr>
        <w:t xml:space="preserve">направляют в соответствующие государственные органы, иные государственные организации подписанный сторонами договор предоставления </w:t>
      </w:r>
      <w:r w:rsidR="0090048B">
        <w:rPr>
          <w:rFonts w:ascii="Times New Roman" w:hAnsi="Times New Roman"/>
          <w:sz w:val="30"/>
          <w:szCs w:val="30"/>
          <w:lang w:val="ru-RU"/>
        </w:rPr>
        <w:t>благотворительной</w:t>
      </w:r>
      <w:r w:rsidRPr="009A00EB">
        <w:rPr>
          <w:rFonts w:ascii="Times New Roman" w:hAnsi="Times New Roman"/>
          <w:sz w:val="30"/>
          <w:szCs w:val="30"/>
          <w:lang w:val="ru-RU"/>
        </w:rPr>
        <w:t xml:space="preserve"> помощи и решение руководителя или коллегиального органа управления юридического лица, если в соответствии с его учредительными документами принятие решения об оказании </w:t>
      </w:r>
      <w:r w:rsidR="0090048B">
        <w:rPr>
          <w:rFonts w:ascii="Times New Roman" w:hAnsi="Times New Roman"/>
          <w:sz w:val="30"/>
          <w:szCs w:val="30"/>
          <w:lang w:val="ru-RU"/>
        </w:rPr>
        <w:t>благотворительной</w:t>
      </w:r>
      <w:r w:rsidRPr="009A00EB">
        <w:rPr>
          <w:rFonts w:ascii="Times New Roman" w:hAnsi="Times New Roman"/>
          <w:sz w:val="30"/>
          <w:szCs w:val="30"/>
          <w:lang w:val="ru-RU"/>
        </w:rPr>
        <w:t xml:space="preserve"> помощи относится к компетенции данного органа.</w:t>
      </w:r>
    </w:p>
    <w:p w:rsidR="00C043E2" w:rsidRPr="00A34D22" w:rsidRDefault="00C043E2" w:rsidP="009A00EB">
      <w:pPr>
        <w:keepNext/>
        <w:spacing w:before="240" w:line="280" w:lineRule="exact"/>
        <w:jc w:val="center"/>
        <w:rPr>
          <w:rFonts w:ascii="Times New Roman" w:hAnsi="Times New Roman"/>
          <w:b/>
          <w:sz w:val="30"/>
          <w:szCs w:val="30"/>
          <w:lang w:val="ru-RU"/>
        </w:rPr>
      </w:pPr>
      <w:r w:rsidRPr="00A34D22">
        <w:rPr>
          <w:rFonts w:ascii="Times New Roman" w:hAnsi="Times New Roman"/>
          <w:b/>
          <w:sz w:val="30"/>
          <w:szCs w:val="30"/>
          <w:lang w:val="ru-RU"/>
        </w:rPr>
        <w:t>ГЛАВА</w:t>
      </w:r>
      <w:r w:rsidR="00F63BF4" w:rsidRPr="00A34D22">
        <w:rPr>
          <w:rFonts w:ascii="Times New Roman" w:hAnsi="Times New Roman"/>
          <w:b/>
          <w:sz w:val="30"/>
          <w:szCs w:val="30"/>
          <w:lang w:val="ru-RU"/>
        </w:rPr>
        <w:t xml:space="preserve"> </w:t>
      </w:r>
      <w:r w:rsidR="00CA4052">
        <w:rPr>
          <w:rFonts w:ascii="Times New Roman" w:hAnsi="Times New Roman"/>
          <w:b/>
          <w:sz w:val="30"/>
          <w:szCs w:val="30"/>
          <w:lang w:val="ru-RU"/>
        </w:rPr>
        <w:t>7</w:t>
      </w:r>
      <w:r w:rsidRPr="00A34D22">
        <w:rPr>
          <w:rFonts w:ascii="Times New Roman" w:hAnsi="Times New Roman"/>
          <w:b/>
          <w:sz w:val="30"/>
          <w:szCs w:val="30"/>
          <w:lang w:val="ru-RU"/>
        </w:rPr>
        <w:t>.</w:t>
      </w:r>
      <w:r w:rsidR="00F63BF4" w:rsidRPr="00A34D22">
        <w:rPr>
          <w:rFonts w:ascii="Times New Roman" w:hAnsi="Times New Roman"/>
          <w:b/>
          <w:sz w:val="30"/>
          <w:szCs w:val="30"/>
          <w:lang w:val="ru-RU"/>
        </w:rPr>
        <w:br/>
      </w:r>
      <w:r w:rsidRPr="00A34D22">
        <w:rPr>
          <w:rFonts w:ascii="Times New Roman" w:hAnsi="Times New Roman"/>
          <w:b/>
          <w:sz w:val="30"/>
          <w:szCs w:val="30"/>
          <w:lang w:val="ru-RU"/>
        </w:rPr>
        <w:t>ВОЛОНТЕРСКАЯ ДЕЯТЕЛЬНОСТЬ</w:t>
      </w:r>
    </w:p>
    <w:p w:rsidR="005D2FF4" w:rsidRPr="00A34D22" w:rsidRDefault="00C043E2" w:rsidP="009A00EB">
      <w:pPr>
        <w:pStyle w:val="point"/>
        <w:keepNext/>
        <w:spacing w:before="240" w:after="240" w:line="280" w:lineRule="exact"/>
        <w:ind w:left="2410" w:right="567" w:hanging="1701"/>
        <w:rPr>
          <w:sz w:val="30"/>
          <w:szCs w:val="30"/>
        </w:rPr>
      </w:pPr>
      <w:r w:rsidRPr="00A34D22">
        <w:rPr>
          <w:b/>
          <w:sz w:val="30"/>
          <w:szCs w:val="30"/>
        </w:rPr>
        <w:t>Статья</w:t>
      </w:r>
      <w:r w:rsidR="00734F89" w:rsidRPr="00A34D22">
        <w:rPr>
          <w:b/>
          <w:sz w:val="30"/>
          <w:szCs w:val="30"/>
        </w:rPr>
        <w:t xml:space="preserve"> </w:t>
      </w:r>
      <w:r w:rsidR="00A91ADB">
        <w:rPr>
          <w:b/>
          <w:sz w:val="30"/>
          <w:szCs w:val="30"/>
        </w:rPr>
        <w:t>30</w:t>
      </w:r>
      <w:r w:rsidRPr="00A34D22">
        <w:rPr>
          <w:b/>
          <w:sz w:val="30"/>
          <w:szCs w:val="30"/>
        </w:rPr>
        <w:t>.</w:t>
      </w:r>
      <w:r w:rsidRPr="00A34D22">
        <w:rPr>
          <w:b/>
          <w:sz w:val="30"/>
          <w:szCs w:val="30"/>
        </w:rPr>
        <w:tab/>
        <w:t>Общие положения о волонтерской деятельности</w:t>
      </w:r>
      <w:r w:rsidR="005D2FF4" w:rsidRPr="00A34D22">
        <w:rPr>
          <w:sz w:val="30"/>
          <w:szCs w:val="30"/>
        </w:rPr>
        <w:t xml:space="preserve"> </w:t>
      </w:r>
    </w:p>
    <w:p w:rsidR="00734F89" w:rsidRPr="00A34D22" w:rsidRDefault="00A032C1" w:rsidP="00A34D22">
      <w:pPr>
        <w:pStyle w:val="point"/>
        <w:ind w:firstLine="709"/>
        <w:rPr>
          <w:sz w:val="30"/>
          <w:szCs w:val="30"/>
        </w:rPr>
      </w:pPr>
      <w:r>
        <w:rPr>
          <w:sz w:val="30"/>
          <w:szCs w:val="30"/>
        </w:rPr>
        <w:t>Волонтерская деятельность организуется</w:t>
      </w:r>
      <w:r w:rsidR="000D01EC">
        <w:rPr>
          <w:sz w:val="30"/>
          <w:szCs w:val="30"/>
        </w:rPr>
        <w:t xml:space="preserve"> некоммерческими организациями </w:t>
      </w:r>
      <w:r>
        <w:rPr>
          <w:sz w:val="30"/>
          <w:szCs w:val="30"/>
        </w:rPr>
        <w:t xml:space="preserve">посредством привлечения к ее осуществлению волонтеров </w:t>
      </w:r>
      <w:r>
        <w:rPr>
          <w:sz w:val="30"/>
          <w:szCs w:val="30"/>
        </w:rPr>
        <w:lastRenderedPageBreak/>
        <w:t xml:space="preserve">– физических лиц, достигших </w:t>
      </w:r>
      <w:r w:rsidR="005D2FF4" w:rsidRPr="00A34D22">
        <w:rPr>
          <w:sz w:val="30"/>
          <w:szCs w:val="30"/>
        </w:rPr>
        <w:t xml:space="preserve">шестнадцатилетнего возраста. </w:t>
      </w:r>
      <w:r w:rsidR="001E2BDD" w:rsidRPr="00A34D22">
        <w:rPr>
          <w:sz w:val="30"/>
          <w:szCs w:val="30"/>
        </w:rPr>
        <w:t>С </w:t>
      </w:r>
      <w:r w:rsidR="005D2FF4" w:rsidRPr="00A34D22">
        <w:rPr>
          <w:sz w:val="30"/>
          <w:szCs w:val="30"/>
        </w:rPr>
        <w:t xml:space="preserve">письменного согласия одного из родителей (усыновителей, попечителей) волонтером может быть лицо, достигшее четырнадцатилетнего возраста, если волонтерская деятельность не является вредной для его здоровья и развития и не препятствует получению общего среднего, профессионально-технического и среднего специального образования. </w:t>
      </w:r>
    </w:p>
    <w:p w:rsidR="00A032C1" w:rsidRDefault="005D2FF4" w:rsidP="00A34D22">
      <w:pPr>
        <w:pStyle w:val="point"/>
        <w:ind w:firstLine="709"/>
        <w:rPr>
          <w:sz w:val="30"/>
          <w:szCs w:val="30"/>
        </w:rPr>
      </w:pPr>
      <w:r w:rsidRPr="00A34D22">
        <w:rPr>
          <w:sz w:val="30"/>
          <w:szCs w:val="30"/>
        </w:rPr>
        <w:t>Волонтер не является занятым лицом</w:t>
      </w:r>
      <w:r w:rsidR="00734F89" w:rsidRPr="00A34D22">
        <w:rPr>
          <w:sz w:val="30"/>
          <w:szCs w:val="30"/>
        </w:rPr>
        <w:t>. Г</w:t>
      </w:r>
      <w:r w:rsidRPr="00A34D22">
        <w:rPr>
          <w:sz w:val="30"/>
          <w:szCs w:val="30"/>
        </w:rPr>
        <w:t>раждане, зарегистрированные в качестве безработных и осуществляющие волонтерскую деятельность</w:t>
      </w:r>
      <w:r w:rsidR="00734F89" w:rsidRPr="00A34D22">
        <w:rPr>
          <w:sz w:val="30"/>
          <w:szCs w:val="30"/>
        </w:rPr>
        <w:t>,</w:t>
      </w:r>
      <w:r w:rsidRPr="00A34D22">
        <w:rPr>
          <w:sz w:val="30"/>
          <w:szCs w:val="30"/>
        </w:rPr>
        <w:t xml:space="preserve"> не утрачивают статус безработного. </w:t>
      </w:r>
    </w:p>
    <w:p w:rsidR="005D2FF4" w:rsidRPr="00A34D22" w:rsidRDefault="005D2FF4" w:rsidP="00A34D22">
      <w:pPr>
        <w:pStyle w:val="point"/>
        <w:ind w:firstLine="709"/>
        <w:rPr>
          <w:sz w:val="30"/>
          <w:szCs w:val="30"/>
        </w:rPr>
      </w:pPr>
      <w:r w:rsidRPr="00A34D22">
        <w:rPr>
          <w:sz w:val="30"/>
          <w:szCs w:val="30"/>
        </w:rPr>
        <w:t>Волонтерская деятельность не может осуществляться там, где в соответствии с законодательством о труде отношения должны оформляться на основании заключенного трудового договора.</w:t>
      </w:r>
    </w:p>
    <w:p w:rsidR="005A15B5" w:rsidRPr="00A34D22" w:rsidRDefault="00A032C1" w:rsidP="00A34D22">
      <w:pPr>
        <w:pStyle w:val="point"/>
        <w:ind w:firstLine="709"/>
        <w:rPr>
          <w:sz w:val="30"/>
          <w:szCs w:val="30"/>
        </w:rPr>
      </w:pPr>
      <w:r>
        <w:rPr>
          <w:sz w:val="30"/>
          <w:szCs w:val="30"/>
        </w:rPr>
        <w:t>Д</w:t>
      </w:r>
      <w:r w:rsidR="005D2FF4" w:rsidRPr="00A34D22">
        <w:rPr>
          <w:sz w:val="30"/>
          <w:szCs w:val="30"/>
        </w:rPr>
        <w:t xml:space="preserve">ля осуществления волонтерской деятельности </w:t>
      </w:r>
      <w:r>
        <w:rPr>
          <w:sz w:val="30"/>
          <w:szCs w:val="30"/>
        </w:rPr>
        <w:t xml:space="preserve">между волонтером и </w:t>
      </w:r>
      <w:r w:rsidR="00713A92">
        <w:rPr>
          <w:sz w:val="30"/>
          <w:szCs w:val="30"/>
        </w:rPr>
        <w:t xml:space="preserve">некоммерческой </w:t>
      </w:r>
      <w:r w:rsidRPr="001E2BDD">
        <w:rPr>
          <w:sz w:val="30"/>
          <w:szCs w:val="30"/>
        </w:rPr>
        <w:t>организацией, использующей услуги волонтера</w:t>
      </w:r>
      <w:r>
        <w:rPr>
          <w:sz w:val="30"/>
          <w:szCs w:val="30"/>
        </w:rPr>
        <w:t xml:space="preserve">, </w:t>
      </w:r>
      <w:r w:rsidR="00BC60BF">
        <w:rPr>
          <w:sz w:val="30"/>
          <w:szCs w:val="30"/>
        </w:rPr>
        <w:t>должен</w:t>
      </w:r>
      <w:r>
        <w:rPr>
          <w:sz w:val="30"/>
          <w:szCs w:val="30"/>
        </w:rPr>
        <w:t xml:space="preserve"> </w:t>
      </w:r>
      <w:r w:rsidRPr="00A34D22">
        <w:rPr>
          <w:sz w:val="30"/>
          <w:szCs w:val="30"/>
        </w:rPr>
        <w:t>заключаться</w:t>
      </w:r>
      <w:r w:rsidR="005D2FF4" w:rsidRPr="00A34D22">
        <w:rPr>
          <w:sz w:val="30"/>
          <w:szCs w:val="30"/>
        </w:rPr>
        <w:t xml:space="preserve"> </w:t>
      </w:r>
      <w:r>
        <w:rPr>
          <w:sz w:val="30"/>
          <w:szCs w:val="30"/>
        </w:rPr>
        <w:t xml:space="preserve">договор безвозмездного </w:t>
      </w:r>
      <w:r w:rsidR="00713A92">
        <w:rPr>
          <w:sz w:val="30"/>
          <w:szCs w:val="30"/>
        </w:rPr>
        <w:t>выполнения работ (</w:t>
      </w:r>
      <w:r>
        <w:rPr>
          <w:sz w:val="30"/>
          <w:szCs w:val="30"/>
        </w:rPr>
        <w:t>оказания услуг</w:t>
      </w:r>
      <w:r w:rsidR="00713A92">
        <w:rPr>
          <w:sz w:val="30"/>
          <w:szCs w:val="30"/>
        </w:rPr>
        <w:t>)</w:t>
      </w:r>
      <w:r>
        <w:rPr>
          <w:sz w:val="30"/>
          <w:szCs w:val="30"/>
        </w:rPr>
        <w:t xml:space="preserve"> </w:t>
      </w:r>
      <w:r w:rsidR="005A15B5">
        <w:rPr>
          <w:sz w:val="30"/>
          <w:szCs w:val="30"/>
        </w:rPr>
        <w:t>в рамках благотворительной деятельности это</w:t>
      </w:r>
      <w:r w:rsidR="00061EAF">
        <w:rPr>
          <w:sz w:val="30"/>
          <w:szCs w:val="30"/>
        </w:rPr>
        <w:t>й некоммерческой организации</w:t>
      </w:r>
      <w:r w:rsidR="009A380C">
        <w:rPr>
          <w:sz w:val="30"/>
          <w:szCs w:val="30"/>
        </w:rPr>
        <w:t xml:space="preserve"> </w:t>
      </w:r>
      <w:r w:rsidR="005D2FF4" w:rsidRPr="00A34D22">
        <w:rPr>
          <w:sz w:val="30"/>
          <w:szCs w:val="30"/>
        </w:rPr>
        <w:t>в соответствии с требованиями гражданского законодательства.</w:t>
      </w:r>
    </w:p>
    <w:p w:rsidR="00BC60BF" w:rsidRDefault="00BC60BF" w:rsidP="00A34D22">
      <w:pPr>
        <w:pStyle w:val="point"/>
        <w:ind w:firstLine="709"/>
        <w:rPr>
          <w:sz w:val="30"/>
          <w:szCs w:val="30"/>
        </w:rPr>
      </w:pPr>
      <w:r>
        <w:rPr>
          <w:sz w:val="30"/>
          <w:szCs w:val="30"/>
        </w:rPr>
        <w:t>Д</w:t>
      </w:r>
      <w:r w:rsidRPr="00A34D22">
        <w:rPr>
          <w:sz w:val="30"/>
          <w:szCs w:val="30"/>
        </w:rPr>
        <w:t xml:space="preserve">ля осуществления волонтерской деятельности </w:t>
      </w:r>
      <w:r>
        <w:rPr>
          <w:sz w:val="30"/>
          <w:szCs w:val="30"/>
        </w:rPr>
        <w:t xml:space="preserve">между </w:t>
      </w:r>
      <w:r w:rsidR="00410B81">
        <w:rPr>
          <w:sz w:val="30"/>
          <w:szCs w:val="30"/>
        </w:rPr>
        <w:t xml:space="preserve">некоммерческой организацией </w:t>
      </w:r>
      <w:r>
        <w:rPr>
          <w:sz w:val="30"/>
          <w:szCs w:val="30"/>
        </w:rPr>
        <w:t xml:space="preserve">и благополучателем может </w:t>
      </w:r>
      <w:r w:rsidRPr="00A34D22">
        <w:rPr>
          <w:sz w:val="30"/>
          <w:szCs w:val="30"/>
        </w:rPr>
        <w:t xml:space="preserve">заключаться </w:t>
      </w:r>
      <w:r>
        <w:rPr>
          <w:sz w:val="30"/>
          <w:szCs w:val="30"/>
        </w:rPr>
        <w:t xml:space="preserve">договор безвозмездного выполнения работ (оказания услуг) </w:t>
      </w:r>
      <w:r w:rsidRPr="00A34D22">
        <w:rPr>
          <w:sz w:val="30"/>
          <w:szCs w:val="30"/>
        </w:rPr>
        <w:t>в соответствии с требованиями гражданского законодательства.</w:t>
      </w:r>
    </w:p>
    <w:p w:rsidR="005D2FF4" w:rsidRPr="00A34D22" w:rsidRDefault="00734F89" w:rsidP="00A34D22">
      <w:pPr>
        <w:pStyle w:val="point"/>
        <w:ind w:firstLine="709"/>
        <w:rPr>
          <w:sz w:val="30"/>
          <w:szCs w:val="30"/>
        </w:rPr>
      </w:pPr>
      <w:r w:rsidRPr="00A34D22">
        <w:rPr>
          <w:sz w:val="30"/>
          <w:szCs w:val="30"/>
        </w:rPr>
        <w:t>В</w:t>
      </w:r>
      <w:r w:rsidR="005D2FF4" w:rsidRPr="00A34D22">
        <w:rPr>
          <w:sz w:val="30"/>
          <w:szCs w:val="30"/>
        </w:rPr>
        <w:t>олонт</w:t>
      </w:r>
      <w:r w:rsidRPr="00A34D22">
        <w:rPr>
          <w:sz w:val="30"/>
          <w:szCs w:val="30"/>
        </w:rPr>
        <w:t>е</w:t>
      </w:r>
      <w:r w:rsidR="005D2FF4" w:rsidRPr="00A34D22">
        <w:rPr>
          <w:sz w:val="30"/>
          <w:szCs w:val="30"/>
        </w:rPr>
        <w:t xml:space="preserve">р должен обладать квалификацией либо отвечать требованиям, необходимым для выполнения соответствующих </w:t>
      </w:r>
      <w:r w:rsidR="008B7B0F">
        <w:rPr>
          <w:sz w:val="30"/>
          <w:szCs w:val="30"/>
        </w:rPr>
        <w:t xml:space="preserve">работ, оказания </w:t>
      </w:r>
      <w:r w:rsidR="005D2FF4" w:rsidRPr="00A34D22">
        <w:rPr>
          <w:sz w:val="30"/>
          <w:szCs w:val="30"/>
        </w:rPr>
        <w:t>услуг, если наличие такой квалификации и требований вытекает из законодательства.</w:t>
      </w:r>
    </w:p>
    <w:p w:rsidR="00C043E2" w:rsidRPr="00A34D22" w:rsidRDefault="00C043E2" w:rsidP="009A00EB">
      <w:pPr>
        <w:keepNext/>
        <w:spacing w:before="240" w:after="240" w:line="280" w:lineRule="exact"/>
        <w:ind w:left="2268" w:right="284" w:hanging="1559"/>
        <w:jc w:val="both"/>
        <w:rPr>
          <w:rFonts w:ascii="Times New Roman" w:hAnsi="Times New Roman"/>
          <w:b/>
          <w:sz w:val="30"/>
          <w:szCs w:val="30"/>
          <w:lang w:val="ru-RU"/>
        </w:rPr>
      </w:pPr>
      <w:r w:rsidRPr="00A34D22">
        <w:rPr>
          <w:rFonts w:ascii="Times New Roman" w:hAnsi="Times New Roman"/>
          <w:b/>
          <w:sz w:val="30"/>
          <w:szCs w:val="30"/>
          <w:lang w:val="ru-RU"/>
        </w:rPr>
        <w:t>Статья</w:t>
      </w:r>
      <w:r w:rsidR="00734F89" w:rsidRPr="00A34D22">
        <w:rPr>
          <w:rFonts w:ascii="Times New Roman" w:hAnsi="Times New Roman"/>
          <w:b/>
          <w:sz w:val="30"/>
          <w:szCs w:val="30"/>
          <w:lang w:val="ru-RU"/>
        </w:rPr>
        <w:t xml:space="preserve"> </w:t>
      </w:r>
      <w:r w:rsidR="00253758">
        <w:rPr>
          <w:rFonts w:ascii="Times New Roman" w:hAnsi="Times New Roman"/>
          <w:b/>
          <w:sz w:val="30"/>
          <w:szCs w:val="30"/>
          <w:lang w:val="ru-RU"/>
        </w:rPr>
        <w:t>3</w:t>
      </w:r>
      <w:r w:rsidR="00A91ADB">
        <w:rPr>
          <w:rFonts w:ascii="Times New Roman" w:hAnsi="Times New Roman"/>
          <w:b/>
          <w:sz w:val="30"/>
          <w:szCs w:val="30"/>
          <w:lang w:val="ru-RU"/>
        </w:rPr>
        <w:t>1</w:t>
      </w:r>
      <w:r w:rsidRPr="00A34D22">
        <w:rPr>
          <w:rFonts w:ascii="Times New Roman" w:hAnsi="Times New Roman"/>
          <w:b/>
          <w:sz w:val="30"/>
          <w:szCs w:val="30"/>
          <w:lang w:val="ru-RU"/>
        </w:rPr>
        <w:t>.</w:t>
      </w:r>
      <w:r w:rsidRPr="00A34D22">
        <w:rPr>
          <w:rFonts w:ascii="Times New Roman" w:hAnsi="Times New Roman"/>
          <w:b/>
          <w:sz w:val="30"/>
          <w:szCs w:val="30"/>
          <w:lang w:val="ru-RU"/>
        </w:rPr>
        <w:tab/>
        <w:t>Права и обязанности волонтера</w:t>
      </w:r>
    </w:p>
    <w:p w:rsidR="005D2FF4" w:rsidRPr="00A34D22" w:rsidRDefault="00734F89" w:rsidP="00A34D22">
      <w:pPr>
        <w:pStyle w:val="point"/>
        <w:ind w:firstLine="709"/>
        <w:rPr>
          <w:sz w:val="30"/>
          <w:szCs w:val="30"/>
        </w:rPr>
      </w:pPr>
      <w:r w:rsidRPr="00A34D22">
        <w:rPr>
          <w:sz w:val="30"/>
          <w:szCs w:val="30"/>
        </w:rPr>
        <w:t>Волонтер при осуществлении волонтерской деятельности имеет право</w:t>
      </w:r>
      <w:r w:rsidR="005D2FF4" w:rsidRPr="00A34D22">
        <w:rPr>
          <w:sz w:val="30"/>
          <w:szCs w:val="30"/>
        </w:rPr>
        <w:t>:</w:t>
      </w:r>
    </w:p>
    <w:p w:rsidR="005D2FF4" w:rsidRPr="00A34D22" w:rsidRDefault="005D2FF4" w:rsidP="00A34D22">
      <w:pPr>
        <w:pStyle w:val="point"/>
        <w:ind w:firstLine="709"/>
        <w:rPr>
          <w:sz w:val="30"/>
          <w:szCs w:val="30"/>
        </w:rPr>
      </w:pPr>
      <w:r w:rsidRPr="00A34D22">
        <w:rPr>
          <w:sz w:val="30"/>
          <w:szCs w:val="30"/>
        </w:rPr>
        <w:t>право на здоровые и безопасные условия осуществления волонтерской деятельности;</w:t>
      </w:r>
    </w:p>
    <w:p w:rsidR="00734F89" w:rsidRPr="00A34D22" w:rsidRDefault="005D2FF4" w:rsidP="00A34D22">
      <w:pPr>
        <w:pStyle w:val="point"/>
        <w:ind w:firstLine="709"/>
        <w:rPr>
          <w:sz w:val="30"/>
          <w:szCs w:val="30"/>
        </w:rPr>
      </w:pPr>
      <w:r w:rsidRPr="00A34D22">
        <w:rPr>
          <w:sz w:val="30"/>
          <w:szCs w:val="30"/>
        </w:rPr>
        <w:t xml:space="preserve">право на расследование несчастного случая во время осуществления волонтерской деятельности. </w:t>
      </w:r>
    </w:p>
    <w:p w:rsidR="005D2FF4" w:rsidRPr="00A34D22" w:rsidRDefault="005D2FF4" w:rsidP="00A34D22">
      <w:pPr>
        <w:pStyle w:val="point"/>
        <w:ind w:firstLine="709"/>
        <w:rPr>
          <w:sz w:val="30"/>
          <w:szCs w:val="30"/>
        </w:rPr>
      </w:pPr>
      <w:r w:rsidRPr="00A34D22">
        <w:rPr>
          <w:sz w:val="30"/>
          <w:szCs w:val="30"/>
        </w:rPr>
        <w:t>Обязанностями волонтера являются:</w:t>
      </w:r>
    </w:p>
    <w:p w:rsidR="005D2FF4" w:rsidRPr="00A34D22" w:rsidRDefault="005D2FF4" w:rsidP="00A34D22">
      <w:pPr>
        <w:pStyle w:val="point"/>
        <w:ind w:firstLine="709"/>
        <w:rPr>
          <w:sz w:val="30"/>
          <w:szCs w:val="30"/>
        </w:rPr>
      </w:pPr>
      <w:r w:rsidRPr="00A34D22">
        <w:rPr>
          <w:sz w:val="30"/>
          <w:szCs w:val="30"/>
        </w:rPr>
        <w:t xml:space="preserve">осуществление деятельности в соответствии с договором, заключенным между ним и </w:t>
      </w:r>
      <w:r w:rsidR="00BC60BF">
        <w:rPr>
          <w:sz w:val="30"/>
          <w:szCs w:val="30"/>
        </w:rPr>
        <w:t xml:space="preserve">некоммерческой </w:t>
      </w:r>
      <w:r w:rsidRPr="00A34D22">
        <w:rPr>
          <w:sz w:val="30"/>
          <w:szCs w:val="30"/>
        </w:rPr>
        <w:t>организацией;</w:t>
      </w:r>
    </w:p>
    <w:p w:rsidR="005D2FF4" w:rsidRPr="00A34D22" w:rsidRDefault="005D2FF4" w:rsidP="00A34D22">
      <w:pPr>
        <w:pStyle w:val="point"/>
        <w:ind w:firstLine="709"/>
        <w:rPr>
          <w:sz w:val="30"/>
          <w:szCs w:val="30"/>
        </w:rPr>
      </w:pPr>
      <w:r w:rsidRPr="00A34D22">
        <w:rPr>
          <w:sz w:val="30"/>
          <w:szCs w:val="30"/>
        </w:rPr>
        <w:t>соблюдение этических и моральных принципов;</w:t>
      </w:r>
    </w:p>
    <w:p w:rsidR="005D2FF4" w:rsidRPr="00A34D22" w:rsidRDefault="005D2FF4" w:rsidP="00A34D22">
      <w:pPr>
        <w:pStyle w:val="point"/>
        <w:ind w:firstLine="709"/>
        <w:rPr>
          <w:b/>
          <w:sz w:val="30"/>
          <w:szCs w:val="30"/>
        </w:rPr>
      </w:pPr>
      <w:r w:rsidRPr="00A34D22">
        <w:rPr>
          <w:sz w:val="30"/>
          <w:szCs w:val="30"/>
        </w:rPr>
        <w:t>своевременное информирование организаций, использующих услуги волонтеров, обо всех обстоятельствах, препятствующих осуществлению им волонтерской деятельности.</w:t>
      </w:r>
    </w:p>
    <w:p w:rsidR="00C043E2" w:rsidRPr="00A34D22" w:rsidRDefault="00C043E2" w:rsidP="009A00EB">
      <w:pPr>
        <w:keepNext/>
        <w:spacing w:before="240" w:after="240" w:line="280" w:lineRule="exact"/>
        <w:ind w:left="2268" w:right="992" w:hanging="1559"/>
        <w:jc w:val="both"/>
        <w:rPr>
          <w:rFonts w:ascii="Times New Roman" w:hAnsi="Times New Roman"/>
          <w:b/>
          <w:sz w:val="30"/>
          <w:szCs w:val="30"/>
          <w:lang w:val="ru-RU"/>
        </w:rPr>
      </w:pPr>
      <w:r w:rsidRPr="00A34D22">
        <w:rPr>
          <w:rFonts w:ascii="Times New Roman" w:hAnsi="Times New Roman"/>
          <w:b/>
          <w:sz w:val="30"/>
          <w:szCs w:val="30"/>
          <w:lang w:val="ru-RU"/>
        </w:rPr>
        <w:lastRenderedPageBreak/>
        <w:t>Статья</w:t>
      </w:r>
      <w:r w:rsidR="00734F89" w:rsidRPr="00A34D22">
        <w:rPr>
          <w:rFonts w:ascii="Times New Roman" w:hAnsi="Times New Roman"/>
          <w:b/>
          <w:sz w:val="30"/>
          <w:szCs w:val="30"/>
          <w:lang w:val="ru-RU"/>
        </w:rPr>
        <w:t xml:space="preserve"> </w:t>
      </w:r>
      <w:r w:rsidR="00253758">
        <w:rPr>
          <w:rFonts w:ascii="Times New Roman" w:hAnsi="Times New Roman"/>
          <w:b/>
          <w:sz w:val="30"/>
          <w:szCs w:val="30"/>
          <w:lang w:val="ru-RU"/>
        </w:rPr>
        <w:t>3</w:t>
      </w:r>
      <w:r w:rsidR="00A91ADB">
        <w:rPr>
          <w:rFonts w:ascii="Times New Roman" w:hAnsi="Times New Roman"/>
          <w:b/>
          <w:sz w:val="30"/>
          <w:szCs w:val="30"/>
          <w:lang w:val="ru-RU"/>
        </w:rPr>
        <w:t>2</w:t>
      </w:r>
      <w:r w:rsidRPr="00A34D22">
        <w:rPr>
          <w:rFonts w:ascii="Times New Roman" w:hAnsi="Times New Roman"/>
          <w:b/>
          <w:sz w:val="30"/>
          <w:szCs w:val="30"/>
          <w:lang w:val="ru-RU"/>
        </w:rPr>
        <w:t>.</w:t>
      </w:r>
      <w:r w:rsidRPr="00A34D22">
        <w:rPr>
          <w:rFonts w:ascii="Times New Roman" w:hAnsi="Times New Roman"/>
          <w:b/>
          <w:sz w:val="30"/>
          <w:szCs w:val="30"/>
          <w:lang w:val="ru-RU"/>
        </w:rPr>
        <w:tab/>
        <w:t xml:space="preserve">Права и обязанности </w:t>
      </w:r>
      <w:r w:rsidR="00BC60BF">
        <w:rPr>
          <w:rFonts w:ascii="Times New Roman" w:hAnsi="Times New Roman"/>
          <w:b/>
          <w:sz w:val="30"/>
          <w:szCs w:val="30"/>
          <w:lang w:val="ru-RU"/>
        </w:rPr>
        <w:t xml:space="preserve">некоммерческой </w:t>
      </w:r>
      <w:r w:rsidRPr="00A34D22">
        <w:rPr>
          <w:rFonts w:ascii="Times New Roman" w:hAnsi="Times New Roman"/>
          <w:b/>
          <w:sz w:val="30"/>
          <w:szCs w:val="30"/>
          <w:lang w:val="ru-RU"/>
        </w:rPr>
        <w:t>организации, использующей услуги волонтера</w:t>
      </w:r>
    </w:p>
    <w:p w:rsidR="005D2FF4" w:rsidRPr="00A34D22" w:rsidRDefault="00BC60BF" w:rsidP="00A34D22">
      <w:pPr>
        <w:pStyle w:val="point"/>
        <w:ind w:firstLine="709"/>
        <w:rPr>
          <w:sz w:val="30"/>
          <w:szCs w:val="30"/>
        </w:rPr>
      </w:pPr>
      <w:r>
        <w:rPr>
          <w:sz w:val="30"/>
          <w:szCs w:val="30"/>
        </w:rPr>
        <w:t>Некоммерческая о</w:t>
      </w:r>
      <w:r w:rsidRPr="00A34D22">
        <w:rPr>
          <w:sz w:val="30"/>
          <w:szCs w:val="30"/>
        </w:rPr>
        <w:t>рганизация</w:t>
      </w:r>
      <w:r w:rsidR="00734F89" w:rsidRPr="00A34D22">
        <w:rPr>
          <w:sz w:val="30"/>
          <w:szCs w:val="30"/>
        </w:rPr>
        <w:t xml:space="preserve">, </w:t>
      </w:r>
      <w:r w:rsidR="005D2FF4" w:rsidRPr="00A34D22">
        <w:rPr>
          <w:sz w:val="30"/>
          <w:szCs w:val="30"/>
        </w:rPr>
        <w:t>использующ</w:t>
      </w:r>
      <w:r w:rsidR="00734F89" w:rsidRPr="00A34D22">
        <w:rPr>
          <w:sz w:val="30"/>
          <w:szCs w:val="30"/>
        </w:rPr>
        <w:t xml:space="preserve">ая </w:t>
      </w:r>
      <w:r w:rsidR="00037081">
        <w:rPr>
          <w:sz w:val="30"/>
          <w:szCs w:val="30"/>
        </w:rPr>
        <w:t>услуги</w:t>
      </w:r>
      <w:r w:rsidR="00037081" w:rsidRPr="00A34D22">
        <w:rPr>
          <w:sz w:val="30"/>
          <w:szCs w:val="30"/>
        </w:rPr>
        <w:t xml:space="preserve"> </w:t>
      </w:r>
      <w:r w:rsidR="005D2FF4" w:rsidRPr="00A34D22">
        <w:rPr>
          <w:sz w:val="30"/>
          <w:szCs w:val="30"/>
        </w:rPr>
        <w:t>волонтера</w:t>
      </w:r>
      <w:r w:rsidR="00734F89" w:rsidRPr="00A34D22">
        <w:rPr>
          <w:sz w:val="30"/>
          <w:szCs w:val="30"/>
        </w:rPr>
        <w:t>, обязана</w:t>
      </w:r>
      <w:r w:rsidR="005D2FF4" w:rsidRPr="00A34D22">
        <w:rPr>
          <w:sz w:val="30"/>
          <w:szCs w:val="30"/>
        </w:rPr>
        <w:t>:</w:t>
      </w:r>
    </w:p>
    <w:p w:rsidR="00F1401E" w:rsidRDefault="00F1401E" w:rsidP="00A34D22">
      <w:pPr>
        <w:pStyle w:val="point"/>
        <w:ind w:firstLine="709"/>
        <w:rPr>
          <w:sz w:val="30"/>
          <w:szCs w:val="30"/>
        </w:rPr>
      </w:pPr>
      <w:r>
        <w:rPr>
          <w:sz w:val="30"/>
          <w:szCs w:val="30"/>
        </w:rPr>
        <w:t>заключить договор с волонтером;</w:t>
      </w:r>
    </w:p>
    <w:p w:rsidR="00973ADC" w:rsidRDefault="00037081" w:rsidP="00A34D22">
      <w:pPr>
        <w:pStyle w:val="point"/>
        <w:ind w:firstLine="709"/>
        <w:rPr>
          <w:sz w:val="30"/>
          <w:szCs w:val="30"/>
        </w:rPr>
      </w:pPr>
      <w:r>
        <w:rPr>
          <w:sz w:val="30"/>
          <w:szCs w:val="30"/>
        </w:rPr>
        <w:t>разработать положение об использовании услуг волонтера;</w:t>
      </w:r>
      <w:r w:rsidR="00973ADC">
        <w:rPr>
          <w:sz w:val="30"/>
          <w:szCs w:val="30"/>
        </w:rPr>
        <w:t xml:space="preserve"> </w:t>
      </w:r>
    </w:p>
    <w:p w:rsidR="005D2FF4" w:rsidRPr="00A34D22" w:rsidRDefault="00734F89" w:rsidP="00A34D22">
      <w:pPr>
        <w:pStyle w:val="point"/>
        <w:ind w:firstLine="709"/>
        <w:rPr>
          <w:sz w:val="30"/>
          <w:szCs w:val="30"/>
        </w:rPr>
      </w:pPr>
      <w:r w:rsidRPr="00A34D22">
        <w:rPr>
          <w:sz w:val="30"/>
          <w:szCs w:val="30"/>
        </w:rPr>
        <w:t>об</w:t>
      </w:r>
      <w:r w:rsidR="005D2FF4" w:rsidRPr="00A34D22">
        <w:rPr>
          <w:sz w:val="30"/>
          <w:szCs w:val="30"/>
        </w:rPr>
        <w:t>еспеч</w:t>
      </w:r>
      <w:r w:rsidRPr="00A34D22">
        <w:rPr>
          <w:sz w:val="30"/>
          <w:szCs w:val="30"/>
        </w:rPr>
        <w:t>ить</w:t>
      </w:r>
      <w:r w:rsidR="005D2FF4" w:rsidRPr="00A34D22">
        <w:rPr>
          <w:sz w:val="30"/>
          <w:szCs w:val="30"/>
        </w:rPr>
        <w:t xml:space="preserve"> </w:t>
      </w:r>
      <w:r w:rsidR="00037081" w:rsidRPr="00A34D22">
        <w:rPr>
          <w:sz w:val="30"/>
          <w:szCs w:val="30"/>
        </w:rPr>
        <w:t>безопасны</w:t>
      </w:r>
      <w:r w:rsidR="00037081">
        <w:rPr>
          <w:sz w:val="30"/>
          <w:szCs w:val="30"/>
        </w:rPr>
        <w:t>е</w:t>
      </w:r>
      <w:r w:rsidR="00037081" w:rsidRPr="00A34D22">
        <w:rPr>
          <w:sz w:val="30"/>
          <w:szCs w:val="30"/>
        </w:rPr>
        <w:t xml:space="preserve"> </w:t>
      </w:r>
      <w:r w:rsidR="005D2FF4" w:rsidRPr="00A34D22">
        <w:rPr>
          <w:sz w:val="30"/>
          <w:szCs w:val="30"/>
        </w:rPr>
        <w:t>и здоровы</w:t>
      </w:r>
      <w:r w:rsidR="00037081">
        <w:rPr>
          <w:sz w:val="30"/>
          <w:szCs w:val="30"/>
        </w:rPr>
        <w:t>е</w:t>
      </w:r>
      <w:r w:rsidR="005D2FF4" w:rsidRPr="00A34D22">
        <w:rPr>
          <w:sz w:val="30"/>
          <w:szCs w:val="30"/>
        </w:rPr>
        <w:t xml:space="preserve"> </w:t>
      </w:r>
      <w:r w:rsidR="00037081" w:rsidRPr="00A34D22">
        <w:rPr>
          <w:sz w:val="30"/>
          <w:szCs w:val="30"/>
        </w:rPr>
        <w:t>услови</w:t>
      </w:r>
      <w:r w:rsidR="00037081">
        <w:rPr>
          <w:sz w:val="30"/>
          <w:szCs w:val="30"/>
        </w:rPr>
        <w:t>я</w:t>
      </w:r>
      <w:r w:rsidR="00037081" w:rsidRPr="00A34D22">
        <w:rPr>
          <w:sz w:val="30"/>
          <w:szCs w:val="30"/>
        </w:rPr>
        <w:t xml:space="preserve"> </w:t>
      </w:r>
      <w:r w:rsidR="005D2FF4" w:rsidRPr="00A34D22">
        <w:rPr>
          <w:sz w:val="30"/>
          <w:szCs w:val="30"/>
        </w:rPr>
        <w:t>деятельности волонтеров, предоставление необходимых средств защиты,</w:t>
      </w:r>
    </w:p>
    <w:p w:rsidR="005D2FF4" w:rsidRPr="00A34D22" w:rsidRDefault="005D2FF4" w:rsidP="00A34D22">
      <w:pPr>
        <w:pStyle w:val="point"/>
        <w:ind w:firstLine="709"/>
        <w:rPr>
          <w:sz w:val="30"/>
          <w:szCs w:val="30"/>
        </w:rPr>
      </w:pPr>
      <w:r w:rsidRPr="00A34D22">
        <w:rPr>
          <w:sz w:val="30"/>
          <w:szCs w:val="30"/>
        </w:rPr>
        <w:t>информирова</w:t>
      </w:r>
      <w:r w:rsidR="00734F89" w:rsidRPr="00A34D22">
        <w:rPr>
          <w:sz w:val="30"/>
          <w:szCs w:val="30"/>
        </w:rPr>
        <w:t xml:space="preserve">ть </w:t>
      </w:r>
      <w:r w:rsidRPr="00A34D22">
        <w:rPr>
          <w:sz w:val="30"/>
          <w:szCs w:val="30"/>
        </w:rPr>
        <w:t xml:space="preserve">волонтера об угрозе </w:t>
      </w:r>
      <w:r w:rsidR="00734F89" w:rsidRPr="00A34D22">
        <w:rPr>
          <w:sz w:val="30"/>
          <w:szCs w:val="30"/>
        </w:rPr>
        <w:t xml:space="preserve">его </w:t>
      </w:r>
      <w:r w:rsidRPr="00A34D22">
        <w:rPr>
          <w:sz w:val="30"/>
          <w:szCs w:val="30"/>
        </w:rPr>
        <w:t>жизни и здоровью,</w:t>
      </w:r>
    </w:p>
    <w:p w:rsidR="005D2FF4" w:rsidRPr="00A34D22" w:rsidRDefault="005D2FF4" w:rsidP="00A34D22">
      <w:pPr>
        <w:pStyle w:val="point"/>
        <w:ind w:firstLine="709"/>
        <w:rPr>
          <w:sz w:val="30"/>
          <w:szCs w:val="30"/>
        </w:rPr>
      </w:pPr>
      <w:r w:rsidRPr="00A34D22">
        <w:rPr>
          <w:sz w:val="30"/>
          <w:szCs w:val="30"/>
        </w:rPr>
        <w:t>возмещ</w:t>
      </w:r>
      <w:r w:rsidR="00734F89" w:rsidRPr="00A34D22">
        <w:rPr>
          <w:sz w:val="30"/>
          <w:szCs w:val="30"/>
        </w:rPr>
        <w:t>ать</w:t>
      </w:r>
      <w:r w:rsidRPr="00A34D22">
        <w:rPr>
          <w:sz w:val="30"/>
          <w:szCs w:val="30"/>
        </w:rPr>
        <w:t xml:space="preserve"> волонтеру </w:t>
      </w:r>
      <w:r w:rsidR="008B7B0F" w:rsidRPr="009A00EB">
        <w:rPr>
          <w:sz w:val="30"/>
          <w:szCs w:val="30"/>
        </w:rPr>
        <w:t>расходы, связанные с проездом, проживанием, питанием в месте осуществления волонтерской деятельности</w:t>
      </w:r>
      <w:r w:rsidRPr="00A34D22">
        <w:rPr>
          <w:sz w:val="30"/>
          <w:szCs w:val="30"/>
        </w:rPr>
        <w:t>.</w:t>
      </w:r>
    </w:p>
    <w:p w:rsidR="005D2FF4" w:rsidRPr="00A34D22" w:rsidRDefault="00F1401E" w:rsidP="00A34D22">
      <w:pPr>
        <w:pStyle w:val="point"/>
        <w:ind w:firstLine="709"/>
        <w:rPr>
          <w:sz w:val="30"/>
          <w:szCs w:val="30"/>
        </w:rPr>
      </w:pPr>
      <w:r>
        <w:rPr>
          <w:sz w:val="30"/>
          <w:szCs w:val="30"/>
        </w:rPr>
        <w:t>Некоммерческая о</w:t>
      </w:r>
      <w:r w:rsidR="005D2FF4" w:rsidRPr="00A34D22">
        <w:rPr>
          <w:sz w:val="30"/>
          <w:szCs w:val="30"/>
        </w:rPr>
        <w:t>рганизаци</w:t>
      </w:r>
      <w:r w:rsidR="00734F89" w:rsidRPr="00A34D22">
        <w:rPr>
          <w:sz w:val="30"/>
          <w:szCs w:val="30"/>
        </w:rPr>
        <w:t>я</w:t>
      </w:r>
      <w:r w:rsidR="005D2FF4" w:rsidRPr="00A34D22">
        <w:rPr>
          <w:sz w:val="30"/>
          <w:szCs w:val="30"/>
        </w:rPr>
        <w:t>, использующ</w:t>
      </w:r>
      <w:r w:rsidR="00734F89" w:rsidRPr="00A34D22">
        <w:rPr>
          <w:sz w:val="30"/>
          <w:szCs w:val="30"/>
        </w:rPr>
        <w:t>ая</w:t>
      </w:r>
      <w:r w:rsidR="005D2FF4" w:rsidRPr="00A34D22">
        <w:rPr>
          <w:sz w:val="30"/>
          <w:szCs w:val="30"/>
        </w:rPr>
        <w:t xml:space="preserve"> услуги волонтеров</w:t>
      </w:r>
      <w:r w:rsidR="00734F89" w:rsidRPr="00A34D22">
        <w:rPr>
          <w:sz w:val="30"/>
          <w:szCs w:val="30"/>
        </w:rPr>
        <w:t xml:space="preserve"> вправе</w:t>
      </w:r>
      <w:r w:rsidR="005D2FF4" w:rsidRPr="00A34D22">
        <w:rPr>
          <w:sz w:val="30"/>
          <w:szCs w:val="30"/>
        </w:rPr>
        <w:t>:</w:t>
      </w:r>
    </w:p>
    <w:p w:rsidR="005D2FF4" w:rsidRPr="00A34D22" w:rsidRDefault="00734F89" w:rsidP="00A34D22">
      <w:pPr>
        <w:pStyle w:val="point"/>
        <w:ind w:firstLine="709"/>
        <w:rPr>
          <w:sz w:val="30"/>
          <w:szCs w:val="30"/>
        </w:rPr>
      </w:pPr>
      <w:r w:rsidRPr="00A34D22">
        <w:rPr>
          <w:sz w:val="30"/>
          <w:szCs w:val="30"/>
        </w:rPr>
        <w:t>в</w:t>
      </w:r>
      <w:r w:rsidR="005D2FF4" w:rsidRPr="00A34D22">
        <w:rPr>
          <w:sz w:val="30"/>
          <w:szCs w:val="30"/>
        </w:rPr>
        <w:t>озмещ</w:t>
      </w:r>
      <w:r w:rsidRPr="00A34D22">
        <w:rPr>
          <w:sz w:val="30"/>
          <w:szCs w:val="30"/>
        </w:rPr>
        <w:t>ать</w:t>
      </w:r>
      <w:r w:rsidR="005D2FF4" w:rsidRPr="00A34D22">
        <w:rPr>
          <w:sz w:val="30"/>
          <w:szCs w:val="30"/>
        </w:rPr>
        <w:t xml:space="preserve"> </w:t>
      </w:r>
      <w:r w:rsidRPr="00A34D22">
        <w:rPr>
          <w:sz w:val="30"/>
          <w:szCs w:val="30"/>
        </w:rPr>
        <w:t>иные, не указанны</w:t>
      </w:r>
      <w:r w:rsidR="00BD7497">
        <w:rPr>
          <w:sz w:val="30"/>
          <w:szCs w:val="30"/>
        </w:rPr>
        <w:t>е</w:t>
      </w:r>
      <w:r w:rsidRPr="00A34D22">
        <w:rPr>
          <w:sz w:val="30"/>
          <w:szCs w:val="30"/>
        </w:rPr>
        <w:t xml:space="preserve"> в части первой, </w:t>
      </w:r>
      <w:r w:rsidR="005D2FF4" w:rsidRPr="00A34D22">
        <w:rPr>
          <w:sz w:val="30"/>
          <w:szCs w:val="30"/>
        </w:rPr>
        <w:t>расход</w:t>
      </w:r>
      <w:r w:rsidRPr="00A34D22">
        <w:rPr>
          <w:sz w:val="30"/>
          <w:szCs w:val="30"/>
        </w:rPr>
        <w:t>ы</w:t>
      </w:r>
      <w:r w:rsidR="005D2FF4" w:rsidRPr="00A34D22">
        <w:rPr>
          <w:sz w:val="30"/>
          <w:szCs w:val="30"/>
        </w:rPr>
        <w:t>, осуществляемы</w:t>
      </w:r>
      <w:r w:rsidRPr="00A34D22">
        <w:rPr>
          <w:sz w:val="30"/>
          <w:szCs w:val="30"/>
        </w:rPr>
        <w:t>е</w:t>
      </w:r>
      <w:r w:rsidR="005D2FF4" w:rsidRPr="00A34D22">
        <w:rPr>
          <w:sz w:val="30"/>
          <w:szCs w:val="30"/>
        </w:rPr>
        <w:t xml:space="preserve"> волонтером;</w:t>
      </w:r>
    </w:p>
    <w:p w:rsidR="00F1401E" w:rsidRDefault="005D2FF4" w:rsidP="009A00EB">
      <w:pPr>
        <w:pStyle w:val="point"/>
        <w:ind w:firstLine="709"/>
        <w:rPr>
          <w:sz w:val="30"/>
          <w:szCs w:val="30"/>
        </w:rPr>
      </w:pPr>
      <w:r w:rsidRPr="00D949C4">
        <w:rPr>
          <w:sz w:val="30"/>
          <w:szCs w:val="30"/>
        </w:rPr>
        <w:t>осуществл</w:t>
      </w:r>
      <w:r w:rsidR="00734F89" w:rsidRPr="00D949C4">
        <w:rPr>
          <w:sz w:val="30"/>
          <w:szCs w:val="30"/>
        </w:rPr>
        <w:t>ять</w:t>
      </w:r>
      <w:r w:rsidRPr="00D949C4">
        <w:rPr>
          <w:sz w:val="30"/>
          <w:szCs w:val="30"/>
        </w:rPr>
        <w:t xml:space="preserve"> </w:t>
      </w:r>
      <w:r w:rsidR="00973ADC" w:rsidRPr="00D949C4">
        <w:rPr>
          <w:sz w:val="30"/>
          <w:szCs w:val="30"/>
        </w:rPr>
        <w:t xml:space="preserve">обучение </w:t>
      </w:r>
      <w:r w:rsidRPr="00D949C4">
        <w:rPr>
          <w:sz w:val="30"/>
          <w:szCs w:val="30"/>
        </w:rPr>
        <w:t>волонтеров в объеме оказываемых им услуг.</w:t>
      </w:r>
    </w:p>
    <w:p w:rsidR="00C043E2" w:rsidRPr="00A34D22" w:rsidRDefault="00C043E2" w:rsidP="009A00EB">
      <w:pPr>
        <w:keepNext/>
        <w:spacing w:before="240" w:line="280" w:lineRule="exact"/>
        <w:ind w:right="567"/>
        <w:jc w:val="center"/>
        <w:rPr>
          <w:rFonts w:ascii="Times New Roman" w:hAnsi="Times New Roman"/>
          <w:b/>
          <w:sz w:val="30"/>
          <w:szCs w:val="30"/>
          <w:lang w:val="ru-RU"/>
        </w:rPr>
      </w:pPr>
      <w:r w:rsidRPr="00A34D22">
        <w:rPr>
          <w:rFonts w:ascii="Times New Roman" w:hAnsi="Times New Roman"/>
          <w:b/>
          <w:sz w:val="30"/>
          <w:szCs w:val="30"/>
          <w:lang w:val="ru-RU"/>
        </w:rPr>
        <w:t>ГЛАВА</w:t>
      </w:r>
      <w:r w:rsidR="00CA45A8" w:rsidRPr="00A34D22">
        <w:rPr>
          <w:rFonts w:ascii="Times New Roman" w:hAnsi="Times New Roman"/>
          <w:b/>
          <w:sz w:val="30"/>
          <w:szCs w:val="30"/>
          <w:lang w:val="ru-RU"/>
        </w:rPr>
        <w:t xml:space="preserve"> 8</w:t>
      </w:r>
      <w:r w:rsidRPr="00A34D22">
        <w:rPr>
          <w:rFonts w:ascii="Times New Roman" w:hAnsi="Times New Roman"/>
          <w:b/>
          <w:sz w:val="30"/>
          <w:szCs w:val="30"/>
          <w:lang w:val="ru-RU"/>
        </w:rPr>
        <w:t>.</w:t>
      </w:r>
      <w:r w:rsidR="005D2FF4" w:rsidRPr="00A34D22">
        <w:rPr>
          <w:rFonts w:ascii="Times New Roman" w:hAnsi="Times New Roman"/>
          <w:b/>
          <w:sz w:val="30"/>
          <w:szCs w:val="30"/>
          <w:lang w:val="ru-RU"/>
        </w:rPr>
        <w:br/>
      </w:r>
      <w:r w:rsidRPr="00A34D22">
        <w:rPr>
          <w:rFonts w:ascii="Times New Roman" w:hAnsi="Times New Roman"/>
          <w:b/>
          <w:sz w:val="30"/>
          <w:szCs w:val="30"/>
          <w:lang w:val="ru-RU"/>
        </w:rPr>
        <w:t>ОТВЕТСТВЕННОСТЬ ЗА НАРУШЕНИЕ ЗАКОНОДАТЕЛЬСТВА В ОБЛАСТИ ОБЩЕСТВЕННО ПОЛЕЗНОЙ ДЕЯТЕЛЬНОСТИ. НАДЗОР И КОНТРОЛЬ ЗА ЕГО СОБЛЮДЕНИЕМ.</w:t>
      </w:r>
      <w:r w:rsidR="002937BB">
        <w:rPr>
          <w:rFonts w:ascii="Times New Roman" w:hAnsi="Times New Roman"/>
          <w:b/>
          <w:sz w:val="30"/>
          <w:szCs w:val="30"/>
          <w:lang w:val="ru-RU"/>
        </w:rPr>
        <w:t xml:space="preserve"> РАЗЕРЕШЕНИЕ СПОРОВ</w:t>
      </w:r>
    </w:p>
    <w:p w:rsidR="00C043E2" w:rsidRPr="00A34D22" w:rsidRDefault="00C043E2" w:rsidP="009A00EB">
      <w:pPr>
        <w:keepNext/>
        <w:spacing w:before="240" w:after="240" w:line="280" w:lineRule="exact"/>
        <w:ind w:left="2268" w:right="284" w:hanging="1559"/>
        <w:jc w:val="both"/>
        <w:rPr>
          <w:rFonts w:ascii="Times New Roman" w:hAnsi="Times New Roman"/>
          <w:b/>
          <w:sz w:val="30"/>
          <w:szCs w:val="30"/>
          <w:lang w:val="ru-RU"/>
        </w:rPr>
      </w:pPr>
      <w:r w:rsidRPr="00A34D22">
        <w:rPr>
          <w:rFonts w:ascii="Times New Roman" w:hAnsi="Times New Roman"/>
          <w:b/>
          <w:sz w:val="30"/>
          <w:szCs w:val="30"/>
          <w:lang w:val="ru-RU"/>
        </w:rPr>
        <w:t>Статья</w:t>
      </w:r>
      <w:r w:rsidR="00CA45A8" w:rsidRPr="00A34D22">
        <w:rPr>
          <w:rFonts w:ascii="Times New Roman" w:hAnsi="Times New Roman"/>
          <w:b/>
          <w:sz w:val="30"/>
          <w:szCs w:val="30"/>
          <w:lang w:val="ru-RU"/>
        </w:rPr>
        <w:t xml:space="preserve"> </w:t>
      </w:r>
      <w:r w:rsidR="00A91ADB" w:rsidRPr="00A34D22">
        <w:rPr>
          <w:rFonts w:ascii="Times New Roman" w:hAnsi="Times New Roman"/>
          <w:b/>
          <w:sz w:val="30"/>
          <w:szCs w:val="30"/>
          <w:lang w:val="ru-RU"/>
        </w:rPr>
        <w:t>3</w:t>
      </w:r>
      <w:r w:rsidR="00A91ADB">
        <w:rPr>
          <w:rFonts w:ascii="Times New Roman" w:hAnsi="Times New Roman"/>
          <w:b/>
          <w:sz w:val="30"/>
          <w:szCs w:val="30"/>
          <w:lang w:val="ru-RU"/>
        </w:rPr>
        <w:t>4</w:t>
      </w:r>
      <w:r w:rsidRPr="00A34D22">
        <w:rPr>
          <w:rFonts w:ascii="Times New Roman" w:hAnsi="Times New Roman"/>
          <w:b/>
          <w:sz w:val="30"/>
          <w:szCs w:val="30"/>
          <w:lang w:val="ru-RU"/>
        </w:rPr>
        <w:t>.</w:t>
      </w:r>
      <w:r w:rsidRPr="00A34D22">
        <w:rPr>
          <w:rFonts w:ascii="Times New Roman" w:hAnsi="Times New Roman"/>
          <w:b/>
          <w:sz w:val="30"/>
          <w:szCs w:val="30"/>
          <w:lang w:val="ru-RU"/>
        </w:rPr>
        <w:tab/>
        <w:t>Ответственность за нарушение законодательства в области общественно полезной деятельности</w:t>
      </w:r>
    </w:p>
    <w:p w:rsidR="00CA45A8" w:rsidRPr="00A34D22" w:rsidRDefault="00CA45A8" w:rsidP="00A34D22">
      <w:pPr>
        <w:tabs>
          <w:tab w:val="left" w:pos="993"/>
        </w:tabs>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 xml:space="preserve">Лица, виновные в нарушении законодательства об общественно полезной деятельности, несут ответственность, установленную законодательными актами. </w:t>
      </w:r>
    </w:p>
    <w:p w:rsidR="00C043E2" w:rsidRPr="00A34D22" w:rsidRDefault="00C043E2" w:rsidP="009A00EB">
      <w:pPr>
        <w:keepNext/>
        <w:spacing w:before="240" w:after="240" w:line="280" w:lineRule="exact"/>
        <w:ind w:left="2268" w:right="284" w:hanging="1559"/>
        <w:jc w:val="both"/>
        <w:rPr>
          <w:rFonts w:ascii="Times New Roman" w:hAnsi="Times New Roman"/>
          <w:b/>
          <w:sz w:val="30"/>
          <w:szCs w:val="30"/>
          <w:lang w:val="ru-RU"/>
        </w:rPr>
      </w:pPr>
      <w:r w:rsidRPr="00A34D22">
        <w:rPr>
          <w:rFonts w:ascii="Times New Roman" w:hAnsi="Times New Roman"/>
          <w:b/>
          <w:sz w:val="30"/>
          <w:szCs w:val="30"/>
          <w:lang w:val="ru-RU"/>
        </w:rPr>
        <w:t>Статья</w:t>
      </w:r>
      <w:r w:rsidR="00CA45A8" w:rsidRPr="00A34D22">
        <w:rPr>
          <w:rFonts w:ascii="Times New Roman" w:hAnsi="Times New Roman"/>
          <w:b/>
          <w:sz w:val="30"/>
          <w:szCs w:val="30"/>
          <w:lang w:val="ru-RU"/>
        </w:rPr>
        <w:t xml:space="preserve"> </w:t>
      </w:r>
      <w:r w:rsidR="00A91ADB" w:rsidRPr="00A34D22">
        <w:rPr>
          <w:rFonts w:ascii="Times New Roman" w:hAnsi="Times New Roman"/>
          <w:b/>
          <w:sz w:val="30"/>
          <w:szCs w:val="30"/>
          <w:lang w:val="ru-RU"/>
        </w:rPr>
        <w:t>3</w:t>
      </w:r>
      <w:r w:rsidR="00A91ADB">
        <w:rPr>
          <w:rFonts w:ascii="Times New Roman" w:hAnsi="Times New Roman"/>
          <w:b/>
          <w:sz w:val="30"/>
          <w:szCs w:val="30"/>
          <w:lang w:val="ru-RU"/>
        </w:rPr>
        <w:t>5</w:t>
      </w:r>
      <w:r w:rsidRPr="00A34D22">
        <w:rPr>
          <w:rFonts w:ascii="Times New Roman" w:hAnsi="Times New Roman"/>
          <w:b/>
          <w:sz w:val="30"/>
          <w:szCs w:val="30"/>
          <w:lang w:val="ru-RU"/>
        </w:rPr>
        <w:t>.</w:t>
      </w:r>
      <w:r w:rsidRPr="00A34D22">
        <w:rPr>
          <w:rFonts w:ascii="Times New Roman" w:hAnsi="Times New Roman"/>
          <w:b/>
          <w:sz w:val="30"/>
          <w:szCs w:val="30"/>
          <w:lang w:val="ru-RU"/>
        </w:rPr>
        <w:tab/>
        <w:t>Надзор за исполнением законодательства в области общественно полезной деятельности</w:t>
      </w:r>
    </w:p>
    <w:p w:rsidR="00CA45A8" w:rsidRPr="00A34D22" w:rsidRDefault="00CA45A8" w:rsidP="00A34D22">
      <w:pPr>
        <w:tabs>
          <w:tab w:val="left" w:pos="993"/>
        </w:tabs>
        <w:autoSpaceDE w:val="0"/>
        <w:autoSpaceDN w:val="0"/>
        <w:adjustRightInd w:val="0"/>
        <w:ind w:firstLine="709"/>
        <w:jc w:val="both"/>
        <w:divId w:val="12536791"/>
        <w:rPr>
          <w:rFonts w:ascii="Times New Roman" w:hAnsi="Times New Roman"/>
          <w:sz w:val="30"/>
          <w:szCs w:val="30"/>
          <w:lang w:val="ru-RU"/>
        </w:rPr>
      </w:pPr>
      <w:r w:rsidRPr="00A34D22">
        <w:rPr>
          <w:rFonts w:ascii="Times New Roman" w:hAnsi="Times New Roman"/>
          <w:sz w:val="30"/>
          <w:szCs w:val="30"/>
          <w:lang w:val="ru-RU"/>
        </w:rPr>
        <w:t xml:space="preserve">Надзор за точным и единообразным исполнением законодательства в области общественно полезной деятельности осуществляется Генеральным прокурором Республики Беларусь и подчиненными ему прокурорами. </w:t>
      </w:r>
    </w:p>
    <w:p w:rsidR="00CA45A8" w:rsidRPr="00A34D22" w:rsidRDefault="00C043E2" w:rsidP="009A00EB">
      <w:pPr>
        <w:keepNext/>
        <w:spacing w:before="240" w:after="240" w:line="280" w:lineRule="exact"/>
        <w:ind w:left="2268" w:right="284" w:hanging="1559"/>
        <w:jc w:val="both"/>
        <w:rPr>
          <w:lang w:val="ru-RU"/>
        </w:rPr>
      </w:pPr>
      <w:r w:rsidRPr="00A34D22">
        <w:rPr>
          <w:rFonts w:ascii="Times New Roman" w:hAnsi="Times New Roman"/>
          <w:b/>
          <w:sz w:val="30"/>
          <w:szCs w:val="30"/>
          <w:lang w:val="ru-RU"/>
        </w:rPr>
        <w:t>Статья</w:t>
      </w:r>
      <w:r w:rsidR="00CA45A8" w:rsidRPr="00A34D22">
        <w:rPr>
          <w:rFonts w:ascii="Times New Roman" w:hAnsi="Times New Roman"/>
          <w:b/>
          <w:sz w:val="30"/>
          <w:szCs w:val="30"/>
          <w:lang w:val="ru-RU"/>
        </w:rPr>
        <w:t xml:space="preserve"> </w:t>
      </w:r>
      <w:r w:rsidR="00A91ADB" w:rsidRPr="00A34D22">
        <w:rPr>
          <w:rFonts w:ascii="Times New Roman" w:hAnsi="Times New Roman"/>
          <w:b/>
          <w:sz w:val="30"/>
          <w:szCs w:val="30"/>
          <w:lang w:val="ru-RU"/>
        </w:rPr>
        <w:t>3</w:t>
      </w:r>
      <w:r w:rsidR="00A91ADB">
        <w:rPr>
          <w:rFonts w:ascii="Times New Roman" w:hAnsi="Times New Roman"/>
          <w:b/>
          <w:sz w:val="30"/>
          <w:szCs w:val="30"/>
          <w:lang w:val="ru-RU"/>
        </w:rPr>
        <w:t>6</w:t>
      </w:r>
      <w:r w:rsidRPr="00A34D22">
        <w:rPr>
          <w:rFonts w:ascii="Times New Roman" w:hAnsi="Times New Roman"/>
          <w:b/>
          <w:sz w:val="30"/>
          <w:szCs w:val="30"/>
          <w:lang w:val="ru-RU"/>
        </w:rPr>
        <w:t>.</w:t>
      </w:r>
      <w:r w:rsidRPr="00A34D22">
        <w:rPr>
          <w:rFonts w:ascii="Times New Roman" w:hAnsi="Times New Roman"/>
          <w:b/>
          <w:sz w:val="30"/>
          <w:szCs w:val="30"/>
          <w:lang w:val="ru-RU"/>
        </w:rPr>
        <w:tab/>
        <w:t>Контроль за деятельностью лиц, осуществляющих общественно полезную деятельность</w:t>
      </w:r>
      <w:r w:rsidR="00CA45A8" w:rsidRPr="00A34D22">
        <w:rPr>
          <w:lang w:val="ru-RU"/>
        </w:rPr>
        <w:t xml:space="preserve"> </w:t>
      </w:r>
    </w:p>
    <w:p w:rsidR="00CA45A8" w:rsidRDefault="00CA45A8" w:rsidP="00A34D22">
      <w:pPr>
        <w:tabs>
          <w:tab w:val="left" w:pos="993"/>
        </w:tabs>
        <w:autoSpaceDE w:val="0"/>
        <w:autoSpaceDN w:val="0"/>
        <w:adjustRightInd w:val="0"/>
        <w:ind w:firstLine="709"/>
        <w:jc w:val="both"/>
        <w:rPr>
          <w:rFonts w:ascii="Times New Roman" w:hAnsi="Times New Roman"/>
          <w:sz w:val="30"/>
          <w:szCs w:val="30"/>
          <w:lang w:val="ru-RU"/>
        </w:rPr>
      </w:pPr>
      <w:r w:rsidRPr="00A34D22">
        <w:rPr>
          <w:rFonts w:ascii="Times New Roman" w:hAnsi="Times New Roman"/>
          <w:sz w:val="30"/>
          <w:szCs w:val="30"/>
          <w:lang w:val="ru-RU"/>
        </w:rPr>
        <w:t>Контроль за деятельностью лиц, осуществляющих общественно полезную деятельность, в пределах своей компетенции осуществляют Комитет государственного контроля Республики Беларусь и Министерство юстиции Республики Беларусь.</w:t>
      </w:r>
    </w:p>
    <w:p w:rsidR="002937BB" w:rsidRPr="009A00EB" w:rsidRDefault="002937BB" w:rsidP="009A00EB">
      <w:pPr>
        <w:keepNext/>
        <w:spacing w:before="240" w:after="240" w:line="280" w:lineRule="exact"/>
        <w:ind w:left="2268" w:right="284" w:hanging="1559"/>
        <w:jc w:val="both"/>
        <w:rPr>
          <w:rFonts w:ascii="Times New Roman" w:hAnsi="Times New Roman"/>
          <w:sz w:val="30"/>
          <w:szCs w:val="30"/>
          <w:lang w:val="ru-RU"/>
        </w:rPr>
      </w:pPr>
      <w:r w:rsidRPr="00D32C13">
        <w:rPr>
          <w:rFonts w:ascii="Times New Roman" w:hAnsi="Times New Roman"/>
          <w:b/>
          <w:sz w:val="30"/>
          <w:szCs w:val="30"/>
          <w:lang w:val="ru-RU"/>
        </w:rPr>
        <w:lastRenderedPageBreak/>
        <w:t>Статья 3</w:t>
      </w:r>
      <w:r w:rsidR="00A91ADB" w:rsidRPr="00D32C13">
        <w:rPr>
          <w:rFonts w:ascii="Times New Roman" w:hAnsi="Times New Roman"/>
          <w:b/>
          <w:sz w:val="30"/>
          <w:szCs w:val="30"/>
          <w:lang w:val="ru-RU"/>
        </w:rPr>
        <w:t>7</w:t>
      </w:r>
      <w:r w:rsidRPr="009F08F2">
        <w:rPr>
          <w:rFonts w:ascii="Times New Roman" w:hAnsi="Times New Roman"/>
          <w:b/>
          <w:sz w:val="30"/>
          <w:szCs w:val="30"/>
          <w:lang w:val="ru-RU"/>
        </w:rPr>
        <w:t>.</w:t>
      </w:r>
      <w:r w:rsidRPr="00A34D22">
        <w:rPr>
          <w:rFonts w:ascii="Times New Roman" w:hAnsi="Times New Roman"/>
          <w:b/>
          <w:sz w:val="30"/>
          <w:szCs w:val="30"/>
          <w:lang w:val="ru-RU"/>
        </w:rPr>
        <w:tab/>
      </w:r>
      <w:r w:rsidR="00ED2181">
        <w:rPr>
          <w:rFonts w:ascii="Times New Roman" w:hAnsi="Times New Roman"/>
          <w:b/>
          <w:sz w:val="30"/>
          <w:szCs w:val="30"/>
          <w:lang w:val="ru-RU"/>
        </w:rPr>
        <w:t xml:space="preserve">Разрешение споров в области общественно полезной </w:t>
      </w:r>
      <w:r w:rsidR="00ED2181" w:rsidRPr="009A00EB">
        <w:rPr>
          <w:rFonts w:ascii="Times New Roman" w:hAnsi="Times New Roman"/>
          <w:sz w:val="30"/>
          <w:szCs w:val="30"/>
          <w:lang w:val="ru-RU"/>
        </w:rPr>
        <w:t>деятельности</w:t>
      </w:r>
    </w:p>
    <w:p w:rsidR="00ED2181" w:rsidRPr="00A34D22" w:rsidRDefault="00ED2181" w:rsidP="00ED2181">
      <w:pPr>
        <w:tabs>
          <w:tab w:val="left" w:pos="993"/>
        </w:tabs>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rPr>
        <w:t xml:space="preserve">Споры, возникающие между субъектами общественно полезной деятельности, разрешаются в судебном порядке, если иное </w:t>
      </w:r>
      <w:r w:rsidR="00C067E6">
        <w:rPr>
          <w:rFonts w:ascii="Times New Roman" w:hAnsi="Times New Roman"/>
          <w:sz w:val="30"/>
          <w:szCs w:val="30"/>
          <w:lang w:val="ru-RU"/>
        </w:rPr>
        <w:t>не установлено законодательными актами.</w:t>
      </w:r>
    </w:p>
    <w:p w:rsidR="00C043E2" w:rsidRPr="00A34D22" w:rsidRDefault="00C043E2" w:rsidP="00DB4CF5">
      <w:pPr>
        <w:keepNext/>
        <w:spacing w:before="240" w:line="280" w:lineRule="exact"/>
        <w:ind w:right="567"/>
        <w:jc w:val="center"/>
        <w:rPr>
          <w:rFonts w:ascii="Times New Roman" w:hAnsi="Times New Roman"/>
          <w:b/>
          <w:sz w:val="30"/>
          <w:szCs w:val="30"/>
          <w:lang w:val="ru-RU"/>
        </w:rPr>
      </w:pPr>
      <w:r w:rsidRPr="00A34D22">
        <w:rPr>
          <w:rFonts w:ascii="Times New Roman" w:hAnsi="Times New Roman"/>
          <w:b/>
          <w:sz w:val="30"/>
          <w:szCs w:val="30"/>
          <w:lang w:val="ru-RU"/>
        </w:rPr>
        <w:t>ГЛАВА</w:t>
      </w:r>
      <w:r w:rsidR="00CA45A8" w:rsidRPr="00A34D22">
        <w:rPr>
          <w:rFonts w:ascii="Times New Roman" w:hAnsi="Times New Roman"/>
          <w:b/>
          <w:sz w:val="30"/>
          <w:szCs w:val="30"/>
          <w:lang w:val="ru-RU"/>
        </w:rPr>
        <w:t xml:space="preserve"> </w:t>
      </w:r>
      <w:r w:rsidR="00CA45A8" w:rsidRPr="00D32C13">
        <w:rPr>
          <w:rFonts w:ascii="Times New Roman" w:hAnsi="Times New Roman"/>
          <w:b/>
          <w:sz w:val="30"/>
          <w:szCs w:val="30"/>
          <w:lang w:val="ru-RU"/>
        </w:rPr>
        <w:t>9</w:t>
      </w:r>
      <w:r w:rsidRPr="00A34D22">
        <w:rPr>
          <w:rFonts w:ascii="Times New Roman" w:hAnsi="Times New Roman"/>
          <w:b/>
          <w:sz w:val="30"/>
          <w:szCs w:val="30"/>
          <w:lang w:val="ru-RU"/>
        </w:rPr>
        <w:t>.</w:t>
      </w:r>
      <w:r w:rsidR="00CA45A8" w:rsidRPr="00A34D22">
        <w:rPr>
          <w:rFonts w:ascii="Times New Roman" w:hAnsi="Times New Roman"/>
          <w:b/>
          <w:sz w:val="30"/>
          <w:szCs w:val="30"/>
          <w:lang w:val="ru-RU"/>
        </w:rPr>
        <w:br/>
      </w:r>
      <w:r w:rsidRPr="00A34D22">
        <w:rPr>
          <w:rFonts w:ascii="Times New Roman" w:hAnsi="Times New Roman"/>
          <w:b/>
          <w:sz w:val="30"/>
          <w:szCs w:val="30"/>
          <w:lang w:val="ru-RU"/>
        </w:rPr>
        <w:t>ЗАКЛЮЧИТЕЛЬНЫЕ ПОЛОЖЕНИЯ</w:t>
      </w:r>
    </w:p>
    <w:p w:rsidR="005D2FF4" w:rsidRPr="00A34D22" w:rsidRDefault="00C043E2" w:rsidP="009A00EB">
      <w:pPr>
        <w:keepNext/>
        <w:spacing w:before="240" w:after="240" w:line="280" w:lineRule="exact"/>
        <w:ind w:left="2268" w:right="283" w:hanging="1559"/>
        <w:jc w:val="both"/>
        <w:rPr>
          <w:rFonts w:ascii="Times New Roman" w:hAnsi="Times New Roman"/>
          <w:sz w:val="30"/>
          <w:szCs w:val="30"/>
          <w:lang w:val="ru-RU"/>
        </w:rPr>
      </w:pPr>
      <w:r w:rsidRPr="00D32C13">
        <w:rPr>
          <w:rFonts w:ascii="Times New Roman" w:hAnsi="Times New Roman"/>
          <w:b/>
          <w:sz w:val="30"/>
          <w:szCs w:val="30"/>
          <w:lang w:val="ru-RU"/>
        </w:rPr>
        <w:t>Статья</w:t>
      </w:r>
      <w:r w:rsidR="004A6460" w:rsidRPr="00D32C13">
        <w:rPr>
          <w:rFonts w:ascii="Times New Roman" w:hAnsi="Times New Roman"/>
          <w:b/>
          <w:sz w:val="30"/>
          <w:szCs w:val="30"/>
          <w:lang w:val="ru-RU"/>
        </w:rPr>
        <w:t xml:space="preserve"> </w:t>
      </w:r>
      <w:r w:rsidR="00A91ADB" w:rsidRPr="009F08F2">
        <w:rPr>
          <w:rFonts w:ascii="Times New Roman" w:hAnsi="Times New Roman"/>
          <w:b/>
          <w:sz w:val="30"/>
          <w:szCs w:val="30"/>
          <w:lang w:val="ru-RU"/>
        </w:rPr>
        <w:t>38</w:t>
      </w:r>
      <w:r w:rsidRPr="009F08F2">
        <w:rPr>
          <w:rFonts w:ascii="Times New Roman" w:hAnsi="Times New Roman"/>
          <w:b/>
          <w:sz w:val="30"/>
          <w:szCs w:val="30"/>
          <w:lang w:val="ru-RU"/>
        </w:rPr>
        <w:t>.</w:t>
      </w:r>
      <w:r w:rsidRPr="00A34D22">
        <w:rPr>
          <w:rFonts w:ascii="Times New Roman" w:hAnsi="Times New Roman"/>
          <w:b/>
          <w:sz w:val="30"/>
          <w:szCs w:val="30"/>
          <w:lang w:val="ru-RU"/>
        </w:rPr>
        <w:tab/>
        <w:t xml:space="preserve">Внесение изменений и дополнений в </w:t>
      </w:r>
      <w:r w:rsidR="004A6460" w:rsidRPr="00A34D22">
        <w:rPr>
          <w:rFonts w:ascii="Times New Roman" w:hAnsi="Times New Roman"/>
          <w:b/>
          <w:sz w:val="30"/>
          <w:szCs w:val="30"/>
          <w:lang w:val="ru-RU"/>
        </w:rPr>
        <w:t>Налоговый кодекс</w:t>
      </w:r>
      <w:r w:rsidRPr="00A34D22">
        <w:rPr>
          <w:rFonts w:ascii="Times New Roman" w:hAnsi="Times New Roman"/>
          <w:b/>
          <w:sz w:val="30"/>
          <w:szCs w:val="30"/>
          <w:lang w:val="ru-RU"/>
        </w:rPr>
        <w:t xml:space="preserve"> Республики Беларусь</w:t>
      </w:r>
      <w:r w:rsidR="005D2FF4" w:rsidRPr="00A34D22">
        <w:rPr>
          <w:rFonts w:ascii="Times New Roman" w:hAnsi="Times New Roman"/>
          <w:sz w:val="30"/>
          <w:szCs w:val="30"/>
          <w:lang w:val="ru-RU"/>
        </w:rPr>
        <w:t xml:space="preserve"> </w:t>
      </w:r>
    </w:p>
    <w:p w:rsidR="004A6460" w:rsidRDefault="004A6460"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 xml:space="preserve">Внести в Налоговый кодекс Республики Беларусь от 19 декабря 2002 года (Национальный реестр правовых актов Республики Беларусь, 2003 г., № 4, 2/920; № 85, 2/977; 2004 г., № 4, 2/1009; № 189, 2/1087; 2006 г., № 6, 2/1177; 2007 г., № 3, 2/1287; № 15, 2/1302; 2008 г., № 3, 2/1399; № 289, 2/1551; 2010 г., № 4, 2/1623, 2/1624; № 253, 2/1726; 2011 г., № 8, 2/1793; № 140, 2/1877; 2012 г., № 8, 2/1882, 2/1889; Национальный правовой Интернет-портал Республики Беларусь, 03.11.2012, 2/1983) следующие дополнения и изменения: </w:t>
      </w:r>
    </w:p>
    <w:p w:rsidR="001622C9" w:rsidRPr="00A34D22" w:rsidRDefault="001622C9"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в статье 126:</w:t>
      </w:r>
    </w:p>
    <w:p w:rsidR="007E1B1E" w:rsidRPr="00A34D22" w:rsidRDefault="001622C9"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д</w:t>
      </w:r>
      <w:r w:rsidR="007E1B1E" w:rsidRPr="00A34D22">
        <w:rPr>
          <w:rFonts w:ascii="Times New Roman" w:hAnsi="Times New Roman"/>
          <w:sz w:val="30"/>
          <w:szCs w:val="30"/>
          <w:lang w:val="ru-RU"/>
        </w:rPr>
        <w:t>ополнить</w:t>
      </w:r>
      <w:r w:rsidRPr="00A34D22">
        <w:rPr>
          <w:rFonts w:ascii="Times New Roman" w:hAnsi="Times New Roman"/>
          <w:sz w:val="30"/>
          <w:szCs w:val="30"/>
          <w:lang w:val="ru-RU"/>
        </w:rPr>
        <w:t xml:space="preserve"> часть первую</w:t>
      </w:r>
      <w:r w:rsidR="007E1B1E" w:rsidRPr="00A34D22">
        <w:rPr>
          <w:rFonts w:ascii="Times New Roman" w:hAnsi="Times New Roman"/>
          <w:sz w:val="30"/>
          <w:szCs w:val="30"/>
          <w:lang w:val="ru-RU"/>
        </w:rPr>
        <w:t xml:space="preserve"> пункт</w:t>
      </w:r>
      <w:r w:rsidRPr="00A34D22">
        <w:rPr>
          <w:rFonts w:ascii="Times New Roman" w:hAnsi="Times New Roman"/>
          <w:sz w:val="30"/>
          <w:szCs w:val="30"/>
          <w:lang w:val="ru-RU"/>
        </w:rPr>
        <w:t>а</w:t>
      </w:r>
      <w:r w:rsidR="007E1B1E" w:rsidRPr="00A34D22">
        <w:rPr>
          <w:rFonts w:ascii="Times New Roman" w:hAnsi="Times New Roman"/>
          <w:sz w:val="30"/>
          <w:szCs w:val="30"/>
          <w:lang w:val="ru-RU"/>
        </w:rPr>
        <w:t xml:space="preserve"> 5 </w:t>
      </w:r>
      <w:r w:rsidRPr="00A34D22">
        <w:rPr>
          <w:rFonts w:ascii="Times New Roman" w:hAnsi="Times New Roman"/>
          <w:sz w:val="30"/>
          <w:szCs w:val="30"/>
          <w:lang w:val="ru-RU"/>
        </w:rPr>
        <w:t>после абзаца второго абзацем следующего содержания:</w:t>
      </w:r>
    </w:p>
    <w:p w:rsidR="001622C9" w:rsidRPr="00A34D22" w:rsidRDefault="00D32C13" w:rsidP="00A34D22">
      <w:pPr>
        <w:autoSpaceDE w:val="0"/>
        <w:autoSpaceDN w:val="0"/>
        <w:adjustRightInd w:val="0"/>
        <w:ind w:firstLine="708"/>
        <w:jc w:val="both"/>
        <w:divId w:val="750656928"/>
        <w:rPr>
          <w:rFonts w:ascii="Times New Roman" w:hAnsi="Times New Roman"/>
          <w:sz w:val="30"/>
          <w:szCs w:val="30"/>
          <w:lang w:val="ru-RU"/>
        </w:rPr>
      </w:pPr>
      <w:r>
        <w:rPr>
          <w:rFonts w:ascii="Times New Roman" w:hAnsi="Times New Roman"/>
          <w:sz w:val="30"/>
          <w:szCs w:val="30"/>
          <w:lang w:val="ru-RU"/>
        </w:rPr>
        <w:t>”</w:t>
      </w:r>
      <w:r w:rsidR="001622C9" w:rsidRPr="00A34D22">
        <w:rPr>
          <w:rFonts w:ascii="Times New Roman" w:hAnsi="Times New Roman"/>
          <w:sz w:val="30"/>
          <w:szCs w:val="30"/>
          <w:lang w:val="ru-RU"/>
        </w:rPr>
        <w:t>некоммерческим организациям, наделенным статусом общественно полезной организации, унитарными предприятиями, собственниками имущества которых являются эти некоммерческие организации</w:t>
      </w:r>
      <w:r>
        <w:rPr>
          <w:rFonts w:ascii="Times New Roman" w:hAnsi="Times New Roman"/>
          <w:sz w:val="30"/>
          <w:szCs w:val="30"/>
          <w:lang w:val="ru-RU"/>
        </w:rPr>
        <w:t>“</w:t>
      </w:r>
      <w:r w:rsidR="001622C9" w:rsidRPr="00A34D22">
        <w:rPr>
          <w:rFonts w:ascii="Times New Roman" w:hAnsi="Times New Roman"/>
          <w:sz w:val="30"/>
          <w:szCs w:val="30"/>
          <w:lang w:val="ru-RU"/>
        </w:rPr>
        <w:t>;</w:t>
      </w:r>
    </w:p>
    <w:p w:rsidR="001622C9" w:rsidRPr="00A34D22" w:rsidRDefault="001622C9"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абзац третий считать абзацем четвертым;</w:t>
      </w:r>
    </w:p>
    <w:p w:rsidR="003313D9" w:rsidRPr="00A34D22" w:rsidRDefault="00D32C13" w:rsidP="00A34D22">
      <w:pPr>
        <w:autoSpaceDE w:val="0"/>
        <w:autoSpaceDN w:val="0"/>
        <w:adjustRightInd w:val="0"/>
        <w:ind w:firstLine="708"/>
        <w:jc w:val="both"/>
        <w:rPr>
          <w:rFonts w:ascii="Times New Roman" w:hAnsi="Times New Roman"/>
          <w:sz w:val="30"/>
          <w:szCs w:val="30"/>
          <w:lang w:val="ru-RU"/>
        </w:rPr>
      </w:pPr>
      <w:r>
        <w:rPr>
          <w:rFonts w:ascii="Times New Roman" w:hAnsi="Times New Roman"/>
          <w:sz w:val="30"/>
          <w:szCs w:val="30"/>
          <w:lang w:val="ru-RU"/>
        </w:rPr>
        <w:t>”“</w:t>
      </w:r>
      <w:r w:rsidR="003313D9" w:rsidRPr="00A34D22">
        <w:rPr>
          <w:rFonts w:ascii="Times New Roman" w:hAnsi="Times New Roman"/>
          <w:sz w:val="30"/>
          <w:szCs w:val="30"/>
          <w:lang w:val="ru-RU"/>
        </w:rPr>
        <w:t xml:space="preserve">подпункт 1.2 </w:t>
      </w:r>
      <w:r w:rsidR="00057A08" w:rsidRPr="001E2BDD">
        <w:rPr>
          <w:rFonts w:ascii="Times New Roman" w:hAnsi="Times New Roman"/>
          <w:sz w:val="30"/>
          <w:szCs w:val="30"/>
          <w:lang w:val="ru-RU"/>
        </w:rPr>
        <w:t>пункт</w:t>
      </w:r>
      <w:r w:rsidR="00057A08">
        <w:rPr>
          <w:rFonts w:ascii="Times New Roman" w:hAnsi="Times New Roman"/>
          <w:sz w:val="30"/>
          <w:szCs w:val="30"/>
          <w:lang w:val="ru-RU"/>
        </w:rPr>
        <w:t>а</w:t>
      </w:r>
      <w:r w:rsidR="00057A08" w:rsidRPr="001E2BDD">
        <w:rPr>
          <w:rFonts w:ascii="Times New Roman" w:hAnsi="Times New Roman"/>
          <w:sz w:val="30"/>
          <w:szCs w:val="30"/>
          <w:lang w:val="ru-RU"/>
        </w:rPr>
        <w:t xml:space="preserve"> 1 статьи 140</w:t>
      </w:r>
      <w:r w:rsidR="00057A08">
        <w:rPr>
          <w:rFonts w:ascii="Times New Roman" w:hAnsi="Times New Roman"/>
          <w:sz w:val="30"/>
          <w:szCs w:val="30"/>
          <w:lang w:val="ru-RU"/>
        </w:rPr>
        <w:t xml:space="preserve"> </w:t>
      </w:r>
      <w:r w:rsidR="003313D9" w:rsidRPr="00A34D22">
        <w:rPr>
          <w:rFonts w:ascii="Times New Roman" w:hAnsi="Times New Roman"/>
          <w:sz w:val="30"/>
          <w:szCs w:val="30"/>
          <w:lang w:val="ru-RU"/>
        </w:rPr>
        <w:t xml:space="preserve">после слова </w:t>
      </w:r>
      <w:r>
        <w:rPr>
          <w:rFonts w:ascii="Times New Roman" w:hAnsi="Times New Roman"/>
          <w:sz w:val="30"/>
          <w:szCs w:val="30"/>
          <w:lang w:val="ru-RU"/>
        </w:rPr>
        <w:t>”</w:t>
      </w:r>
      <w:r w:rsidR="009F1744">
        <w:rPr>
          <w:rFonts w:ascii="Times New Roman" w:hAnsi="Times New Roman"/>
          <w:sz w:val="30"/>
          <w:szCs w:val="30"/>
          <w:lang w:val="ru-RU"/>
        </w:rPr>
        <w:t>обслуживания,</w:t>
      </w:r>
      <w:r>
        <w:rPr>
          <w:rFonts w:ascii="Times New Roman" w:hAnsi="Times New Roman"/>
          <w:sz w:val="30"/>
          <w:szCs w:val="30"/>
          <w:lang w:val="ru-RU"/>
        </w:rPr>
        <w:t>“</w:t>
      </w:r>
      <w:r w:rsidR="003313D9" w:rsidRPr="00A34D22">
        <w:rPr>
          <w:rFonts w:ascii="Times New Roman" w:hAnsi="Times New Roman"/>
          <w:sz w:val="30"/>
          <w:szCs w:val="30"/>
          <w:lang w:val="ru-RU"/>
        </w:rPr>
        <w:t xml:space="preserve"> дополнить словами </w:t>
      </w:r>
      <w:r>
        <w:rPr>
          <w:rFonts w:ascii="Times New Roman" w:hAnsi="Times New Roman"/>
          <w:sz w:val="30"/>
          <w:szCs w:val="30"/>
          <w:lang w:val="ru-RU"/>
        </w:rPr>
        <w:t>”</w:t>
      </w:r>
      <w:r w:rsidR="001622C9">
        <w:rPr>
          <w:rFonts w:ascii="Times New Roman" w:hAnsi="Times New Roman"/>
          <w:sz w:val="30"/>
          <w:szCs w:val="30"/>
          <w:lang w:val="ru-RU"/>
        </w:rPr>
        <w:t xml:space="preserve">некоммерческим организациям, наделенным статусом </w:t>
      </w:r>
      <w:r w:rsidR="00D753DE" w:rsidRPr="00A34D22">
        <w:rPr>
          <w:rFonts w:ascii="Times New Roman" w:hAnsi="Times New Roman"/>
          <w:sz w:val="30"/>
          <w:szCs w:val="30"/>
          <w:lang w:val="ru-RU"/>
        </w:rPr>
        <w:t xml:space="preserve">общественно </w:t>
      </w:r>
      <w:r w:rsidR="001622C9" w:rsidRPr="00A34D22">
        <w:rPr>
          <w:rFonts w:ascii="Times New Roman" w:hAnsi="Times New Roman"/>
          <w:sz w:val="30"/>
          <w:szCs w:val="30"/>
          <w:lang w:val="ru-RU"/>
        </w:rPr>
        <w:t>полезн</w:t>
      </w:r>
      <w:r w:rsidR="001622C9">
        <w:rPr>
          <w:rFonts w:ascii="Times New Roman" w:hAnsi="Times New Roman"/>
          <w:sz w:val="30"/>
          <w:szCs w:val="30"/>
          <w:lang w:val="ru-RU"/>
        </w:rPr>
        <w:t>ой</w:t>
      </w:r>
      <w:r w:rsidR="001622C9" w:rsidRPr="00A34D22">
        <w:rPr>
          <w:rFonts w:ascii="Times New Roman" w:hAnsi="Times New Roman"/>
          <w:sz w:val="30"/>
          <w:szCs w:val="30"/>
          <w:lang w:val="ru-RU"/>
        </w:rPr>
        <w:t xml:space="preserve"> </w:t>
      </w:r>
      <w:r w:rsidR="001622C9">
        <w:rPr>
          <w:rFonts w:ascii="Times New Roman" w:hAnsi="Times New Roman"/>
          <w:sz w:val="30"/>
          <w:szCs w:val="30"/>
          <w:lang w:val="ru-RU"/>
        </w:rPr>
        <w:t>организации</w:t>
      </w:r>
      <w:r w:rsidR="009F1744">
        <w:rPr>
          <w:rFonts w:ascii="Times New Roman" w:hAnsi="Times New Roman"/>
          <w:sz w:val="30"/>
          <w:szCs w:val="30"/>
          <w:lang w:val="ru-RU"/>
        </w:rPr>
        <w:t>,</w:t>
      </w:r>
      <w:r>
        <w:rPr>
          <w:rFonts w:ascii="Times New Roman" w:hAnsi="Times New Roman"/>
          <w:sz w:val="30"/>
          <w:szCs w:val="30"/>
          <w:lang w:val="ru-RU"/>
        </w:rPr>
        <w:t>“</w:t>
      </w:r>
      <w:r w:rsidR="00D753DE" w:rsidRPr="00A34D22">
        <w:rPr>
          <w:rFonts w:ascii="Times New Roman" w:hAnsi="Times New Roman"/>
          <w:sz w:val="30"/>
          <w:szCs w:val="30"/>
          <w:lang w:val="ru-RU"/>
        </w:rPr>
        <w:t>;</w:t>
      </w:r>
      <w:r w:rsidR="003313D9" w:rsidRPr="00A34D22">
        <w:rPr>
          <w:rFonts w:ascii="Times New Roman" w:hAnsi="Times New Roman"/>
          <w:sz w:val="30"/>
          <w:szCs w:val="30"/>
          <w:lang w:val="ru-RU"/>
        </w:rPr>
        <w:t xml:space="preserve"> </w:t>
      </w:r>
    </w:p>
    <w:p w:rsidR="007D39FB" w:rsidRPr="00A34D22" w:rsidRDefault="007D39FB"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в пункте 1 статьи 163:</w:t>
      </w:r>
    </w:p>
    <w:p w:rsidR="00D753DE" w:rsidRPr="00A34D22" w:rsidRDefault="00727CE9"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абзац второй подпункта 1.21 изложить в следующей редакции:</w:t>
      </w:r>
    </w:p>
    <w:p w:rsidR="00727CE9" w:rsidRDefault="00D32C13" w:rsidP="00A34D22">
      <w:pPr>
        <w:autoSpaceDE w:val="0"/>
        <w:autoSpaceDN w:val="0"/>
        <w:adjustRightInd w:val="0"/>
        <w:ind w:firstLine="708"/>
        <w:jc w:val="both"/>
        <w:rPr>
          <w:rFonts w:ascii="Times New Roman" w:hAnsi="Times New Roman"/>
          <w:sz w:val="30"/>
          <w:szCs w:val="30"/>
          <w:lang w:val="ru-RU"/>
        </w:rPr>
      </w:pPr>
      <w:r>
        <w:rPr>
          <w:rFonts w:ascii="Times New Roman" w:hAnsi="Times New Roman"/>
          <w:sz w:val="30"/>
          <w:szCs w:val="30"/>
          <w:lang w:val="ru-RU"/>
        </w:rPr>
        <w:t>”</w:t>
      </w:r>
      <w:r w:rsidR="00727CE9" w:rsidRPr="00A34D22">
        <w:rPr>
          <w:rFonts w:ascii="Times New Roman" w:hAnsi="Times New Roman"/>
          <w:sz w:val="30"/>
          <w:szCs w:val="30"/>
          <w:lang w:val="ru-RU"/>
        </w:rPr>
        <w:t>плательщиками от всех источников в течение налогового периода;</w:t>
      </w:r>
      <w:r>
        <w:rPr>
          <w:rFonts w:ascii="Times New Roman" w:hAnsi="Times New Roman"/>
          <w:sz w:val="30"/>
          <w:szCs w:val="30"/>
          <w:lang w:val="ru-RU"/>
        </w:rPr>
        <w:t>“</w:t>
      </w:r>
      <w:r w:rsidR="00727CE9" w:rsidRPr="00A34D22">
        <w:rPr>
          <w:rFonts w:ascii="Times New Roman" w:hAnsi="Times New Roman"/>
          <w:sz w:val="30"/>
          <w:szCs w:val="30"/>
          <w:lang w:val="ru-RU"/>
        </w:rPr>
        <w:t>;</w:t>
      </w:r>
    </w:p>
    <w:p w:rsidR="00A251EA" w:rsidRDefault="00A251EA" w:rsidP="00A34D22">
      <w:pPr>
        <w:autoSpaceDE w:val="0"/>
        <w:autoSpaceDN w:val="0"/>
        <w:adjustRightInd w:val="0"/>
        <w:ind w:firstLine="708"/>
        <w:jc w:val="both"/>
        <w:rPr>
          <w:rFonts w:ascii="Times New Roman" w:hAnsi="Times New Roman"/>
          <w:sz w:val="30"/>
          <w:szCs w:val="30"/>
          <w:lang w:val="be-BY"/>
        </w:rPr>
      </w:pPr>
      <w:r>
        <w:rPr>
          <w:rFonts w:ascii="Times New Roman" w:hAnsi="Times New Roman"/>
          <w:sz w:val="30"/>
          <w:szCs w:val="30"/>
          <w:lang w:val="be-BY"/>
        </w:rPr>
        <w:t>в статье 165:</w:t>
      </w:r>
    </w:p>
    <w:p w:rsidR="00C3747E" w:rsidRPr="009A00EB" w:rsidRDefault="0004221F" w:rsidP="00A34D22">
      <w:pPr>
        <w:autoSpaceDE w:val="0"/>
        <w:autoSpaceDN w:val="0"/>
        <w:adjustRightInd w:val="0"/>
        <w:ind w:firstLine="708"/>
        <w:jc w:val="both"/>
        <w:rPr>
          <w:rFonts w:ascii="Times New Roman" w:hAnsi="Times New Roman"/>
          <w:sz w:val="30"/>
          <w:szCs w:val="30"/>
          <w:lang w:val="be-BY"/>
        </w:rPr>
      </w:pPr>
      <w:r>
        <w:rPr>
          <w:rFonts w:ascii="Times New Roman" w:hAnsi="Times New Roman"/>
          <w:sz w:val="30"/>
          <w:szCs w:val="30"/>
          <w:lang w:val="be-BY"/>
        </w:rPr>
        <w:t>пункт 1 дополнить подпунктом 1.3 следующего содержания:</w:t>
      </w:r>
    </w:p>
    <w:p w:rsidR="007D39FB" w:rsidRDefault="00D32C13" w:rsidP="00A34D22">
      <w:pPr>
        <w:autoSpaceDE w:val="0"/>
        <w:autoSpaceDN w:val="0"/>
        <w:adjustRightInd w:val="0"/>
        <w:ind w:firstLine="708"/>
        <w:jc w:val="both"/>
        <w:rPr>
          <w:rFonts w:ascii="Times New Roman" w:hAnsi="Times New Roman"/>
          <w:sz w:val="30"/>
          <w:szCs w:val="30"/>
          <w:lang w:val="ru-RU"/>
        </w:rPr>
      </w:pPr>
      <w:r>
        <w:rPr>
          <w:rFonts w:ascii="Times New Roman" w:hAnsi="Times New Roman"/>
          <w:sz w:val="30"/>
          <w:szCs w:val="30"/>
          <w:lang w:val="ru-RU"/>
        </w:rPr>
        <w:t>””</w:t>
      </w:r>
      <w:r w:rsidR="0004221F">
        <w:rPr>
          <w:rFonts w:ascii="Times New Roman" w:hAnsi="Times New Roman"/>
          <w:sz w:val="30"/>
          <w:szCs w:val="30"/>
          <w:lang w:val="ru-RU"/>
        </w:rPr>
        <w:t>в сумме, уплаченной плательщиком</w:t>
      </w:r>
      <w:r w:rsidR="007D39FB" w:rsidRPr="00A34D22">
        <w:rPr>
          <w:rFonts w:ascii="Times New Roman" w:hAnsi="Times New Roman"/>
          <w:sz w:val="30"/>
          <w:szCs w:val="30"/>
          <w:lang w:val="ru-RU"/>
        </w:rPr>
        <w:t xml:space="preserve"> на </w:t>
      </w:r>
      <w:r w:rsidR="00057A08">
        <w:rPr>
          <w:rFonts w:ascii="Times New Roman" w:hAnsi="Times New Roman"/>
          <w:sz w:val="30"/>
          <w:szCs w:val="30"/>
          <w:lang w:val="ru-RU"/>
        </w:rPr>
        <w:t xml:space="preserve">благотворительную помощь в пользу некоммерческих организаций, наделенных статусом </w:t>
      </w:r>
      <w:r w:rsidR="007D39FB" w:rsidRPr="00A34D22">
        <w:rPr>
          <w:rFonts w:ascii="Times New Roman" w:hAnsi="Times New Roman"/>
          <w:sz w:val="30"/>
          <w:szCs w:val="30"/>
          <w:lang w:val="ru-RU"/>
        </w:rPr>
        <w:t>общественно полезн</w:t>
      </w:r>
      <w:r w:rsidR="00057A08">
        <w:rPr>
          <w:rFonts w:ascii="Times New Roman" w:hAnsi="Times New Roman"/>
          <w:sz w:val="30"/>
          <w:szCs w:val="30"/>
          <w:lang w:val="ru-RU"/>
        </w:rPr>
        <w:t>ой организации</w:t>
      </w:r>
      <w:r w:rsidR="007D39FB" w:rsidRPr="00A34D22">
        <w:rPr>
          <w:rFonts w:ascii="Times New Roman" w:hAnsi="Times New Roman"/>
          <w:sz w:val="30"/>
          <w:szCs w:val="30"/>
          <w:lang w:val="ru-RU"/>
        </w:rPr>
        <w:t>.</w:t>
      </w:r>
      <w:r>
        <w:rPr>
          <w:rFonts w:ascii="Times New Roman" w:hAnsi="Times New Roman"/>
          <w:sz w:val="30"/>
          <w:szCs w:val="30"/>
          <w:lang w:val="ru-RU"/>
        </w:rPr>
        <w:t>“</w:t>
      </w:r>
      <w:r w:rsidR="007D39FB" w:rsidRPr="00A34D22">
        <w:rPr>
          <w:rFonts w:ascii="Times New Roman" w:hAnsi="Times New Roman"/>
          <w:sz w:val="30"/>
          <w:szCs w:val="30"/>
          <w:lang w:val="ru-RU"/>
        </w:rPr>
        <w:t>;</w:t>
      </w:r>
    </w:p>
    <w:p w:rsidR="00A251EA" w:rsidRDefault="00A251EA" w:rsidP="00A34D22">
      <w:pPr>
        <w:autoSpaceDE w:val="0"/>
        <w:autoSpaceDN w:val="0"/>
        <w:adjustRightInd w:val="0"/>
        <w:ind w:firstLine="708"/>
        <w:jc w:val="both"/>
        <w:rPr>
          <w:rFonts w:ascii="Times New Roman" w:hAnsi="Times New Roman"/>
          <w:sz w:val="30"/>
          <w:szCs w:val="30"/>
          <w:lang w:val="be-BY"/>
        </w:rPr>
      </w:pPr>
      <w:r>
        <w:rPr>
          <w:rFonts w:ascii="Times New Roman" w:hAnsi="Times New Roman"/>
          <w:sz w:val="30"/>
          <w:szCs w:val="30"/>
          <w:lang w:val="ru-RU"/>
        </w:rPr>
        <w:t>дополнить статью пунктом 5</w:t>
      </w:r>
      <w:r w:rsidRPr="009A00EB">
        <w:rPr>
          <w:rFonts w:ascii="Times New Roman" w:hAnsi="Times New Roman"/>
          <w:sz w:val="30"/>
          <w:szCs w:val="30"/>
          <w:vertAlign w:val="superscript"/>
          <w:lang w:val="ru-RU"/>
        </w:rPr>
        <w:t>1</w:t>
      </w:r>
      <w:r>
        <w:rPr>
          <w:rFonts w:ascii="Times New Roman" w:hAnsi="Times New Roman"/>
          <w:sz w:val="30"/>
          <w:szCs w:val="30"/>
          <w:lang w:val="ru-RU"/>
        </w:rPr>
        <w:t xml:space="preserve"> </w:t>
      </w:r>
      <w:r>
        <w:rPr>
          <w:rFonts w:ascii="Times New Roman" w:hAnsi="Times New Roman"/>
          <w:sz w:val="30"/>
          <w:szCs w:val="30"/>
          <w:lang w:val="be-BY"/>
        </w:rPr>
        <w:t>следующего содержания:</w:t>
      </w:r>
    </w:p>
    <w:p w:rsidR="00487659" w:rsidRDefault="00A251EA" w:rsidP="00A34D22">
      <w:pPr>
        <w:autoSpaceDE w:val="0"/>
        <w:autoSpaceDN w:val="0"/>
        <w:adjustRightInd w:val="0"/>
        <w:ind w:firstLine="708"/>
        <w:jc w:val="both"/>
        <w:rPr>
          <w:rFonts w:ascii="Times New Roman" w:hAnsi="Times New Roman"/>
          <w:sz w:val="30"/>
          <w:szCs w:val="30"/>
          <w:lang w:val="ru-RU"/>
        </w:rPr>
      </w:pPr>
      <w:r w:rsidRPr="009A00EB">
        <w:rPr>
          <w:rFonts w:ascii="Times New Roman" w:hAnsi="Times New Roman"/>
          <w:sz w:val="30"/>
          <w:szCs w:val="30"/>
          <w:lang w:val="ru-RU"/>
        </w:rPr>
        <w:t>“Социальный налоговый вычет, установленный подпунктом 1.</w:t>
      </w:r>
      <w:r>
        <w:rPr>
          <w:rFonts w:ascii="Times New Roman" w:hAnsi="Times New Roman"/>
          <w:sz w:val="30"/>
          <w:szCs w:val="30"/>
          <w:lang w:val="ru-RU"/>
        </w:rPr>
        <w:t>3</w:t>
      </w:r>
      <w:r w:rsidRPr="009A00EB">
        <w:rPr>
          <w:rFonts w:ascii="Times New Roman" w:hAnsi="Times New Roman"/>
          <w:sz w:val="30"/>
          <w:szCs w:val="30"/>
          <w:lang w:val="ru-RU"/>
        </w:rPr>
        <w:t xml:space="preserve"> пункта 1 настоящей статьи, предоставляется при подаче плательщиком налоговому агенту (налоговому органу)</w:t>
      </w:r>
      <w:r w:rsidR="00487659" w:rsidRPr="009A00EB">
        <w:rPr>
          <w:rFonts w:ascii="Times New Roman" w:hAnsi="Times New Roman"/>
          <w:sz w:val="30"/>
          <w:szCs w:val="30"/>
          <w:lang w:val="ru-RU"/>
        </w:rPr>
        <w:t xml:space="preserve"> </w:t>
      </w:r>
      <w:r w:rsidR="00487659">
        <w:rPr>
          <w:rFonts w:ascii="Times New Roman" w:hAnsi="Times New Roman"/>
          <w:sz w:val="30"/>
          <w:szCs w:val="30"/>
          <w:lang w:val="ru-RU"/>
        </w:rPr>
        <w:t>следующих документов:</w:t>
      </w:r>
    </w:p>
    <w:p w:rsidR="00487659" w:rsidRDefault="009E7892" w:rsidP="00A34D22">
      <w:pPr>
        <w:autoSpaceDE w:val="0"/>
        <w:autoSpaceDN w:val="0"/>
        <w:adjustRightInd w:val="0"/>
        <w:ind w:firstLine="708"/>
        <w:jc w:val="both"/>
        <w:rPr>
          <w:rFonts w:ascii="Times New Roman" w:hAnsi="Times New Roman"/>
          <w:sz w:val="30"/>
          <w:szCs w:val="30"/>
          <w:lang w:val="ru-RU"/>
        </w:rPr>
      </w:pPr>
      <w:r>
        <w:rPr>
          <w:rFonts w:ascii="Times New Roman" w:hAnsi="Times New Roman"/>
          <w:sz w:val="30"/>
          <w:szCs w:val="30"/>
          <w:lang w:val="ru-RU"/>
        </w:rPr>
        <w:t>выписки из Реестра общественно полезных организаций;</w:t>
      </w:r>
    </w:p>
    <w:p w:rsidR="00A251EA" w:rsidRPr="00487659" w:rsidRDefault="00B86DA9" w:rsidP="00A34D22">
      <w:pPr>
        <w:autoSpaceDE w:val="0"/>
        <w:autoSpaceDN w:val="0"/>
        <w:adjustRightInd w:val="0"/>
        <w:ind w:firstLine="708"/>
        <w:jc w:val="both"/>
        <w:rPr>
          <w:rFonts w:ascii="Times New Roman" w:hAnsi="Times New Roman"/>
          <w:sz w:val="30"/>
          <w:szCs w:val="30"/>
          <w:lang w:val="ru-RU"/>
        </w:rPr>
      </w:pPr>
      <w:r w:rsidRPr="009A00EB">
        <w:rPr>
          <w:rFonts w:ascii="Times New Roman" w:hAnsi="Times New Roman"/>
          <w:sz w:val="30"/>
          <w:szCs w:val="30"/>
          <w:lang w:val="ru-RU"/>
        </w:rPr>
        <w:lastRenderedPageBreak/>
        <w:t>документов, подтверждающих фактическ</w:t>
      </w:r>
      <w:r w:rsidRPr="00B86DA9">
        <w:rPr>
          <w:rFonts w:ascii="Times New Roman" w:hAnsi="Times New Roman"/>
          <w:sz w:val="30"/>
          <w:szCs w:val="30"/>
          <w:lang w:val="ru-RU"/>
        </w:rPr>
        <w:t xml:space="preserve">ое внесение денежных средств на счет </w:t>
      </w:r>
      <w:r>
        <w:rPr>
          <w:rFonts w:ascii="Times New Roman" w:hAnsi="Times New Roman"/>
          <w:sz w:val="30"/>
          <w:szCs w:val="30"/>
          <w:lang w:val="ru-RU"/>
        </w:rPr>
        <w:t xml:space="preserve">некоммерческих организаций, наделенных статусом </w:t>
      </w:r>
      <w:r w:rsidRPr="00A34D22">
        <w:rPr>
          <w:rFonts w:ascii="Times New Roman" w:hAnsi="Times New Roman"/>
          <w:sz w:val="30"/>
          <w:szCs w:val="30"/>
          <w:lang w:val="ru-RU"/>
        </w:rPr>
        <w:t>общественно полезн</w:t>
      </w:r>
      <w:r>
        <w:rPr>
          <w:rFonts w:ascii="Times New Roman" w:hAnsi="Times New Roman"/>
          <w:sz w:val="30"/>
          <w:szCs w:val="30"/>
          <w:lang w:val="ru-RU"/>
        </w:rPr>
        <w:t>ой организации.</w:t>
      </w:r>
      <w:r w:rsidR="00A251EA" w:rsidRPr="009A00EB">
        <w:rPr>
          <w:rFonts w:ascii="Times New Roman" w:hAnsi="Times New Roman"/>
          <w:sz w:val="30"/>
          <w:szCs w:val="30"/>
          <w:lang w:val="ru-RU"/>
        </w:rPr>
        <w:t>”</w:t>
      </w:r>
      <w:r w:rsidR="00CC6D9C">
        <w:rPr>
          <w:rFonts w:ascii="Times New Roman" w:hAnsi="Times New Roman"/>
          <w:sz w:val="30"/>
          <w:szCs w:val="30"/>
          <w:lang w:val="ru-RU"/>
        </w:rPr>
        <w:t>;</w:t>
      </w:r>
    </w:p>
    <w:p w:rsidR="007D39FB" w:rsidRPr="00A34D22" w:rsidRDefault="007D39FB"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статью 173 дополнить пунктом 3</w:t>
      </w:r>
      <w:r w:rsidRPr="00A34D22">
        <w:rPr>
          <w:rFonts w:ascii="Times New Roman" w:hAnsi="Times New Roman"/>
          <w:sz w:val="30"/>
          <w:szCs w:val="30"/>
          <w:vertAlign w:val="superscript"/>
          <w:lang w:val="ru-RU"/>
        </w:rPr>
        <w:t>1</w:t>
      </w:r>
      <w:r w:rsidRPr="00A34D22">
        <w:rPr>
          <w:rFonts w:ascii="Times New Roman" w:hAnsi="Times New Roman"/>
          <w:sz w:val="30"/>
          <w:szCs w:val="30"/>
          <w:lang w:val="ru-RU"/>
        </w:rPr>
        <w:t xml:space="preserve"> следующего содержания:</w:t>
      </w:r>
    </w:p>
    <w:p w:rsidR="00F31471" w:rsidRDefault="00D32C13" w:rsidP="00A34D22">
      <w:pPr>
        <w:autoSpaceDE w:val="0"/>
        <w:autoSpaceDN w:val="0"/>
        <w:adjustRightInd w:val="0"/>
        <w:ind w:firstLine="708"/>
        <w:jc w:val="both"/>
        <w:rPr>
          <w:rFonts w:ascii="Times New Roman" w:hAnsi="Times New Roman"/>
          <w:sz w:val="30"/>
          <w:szCs w:val="30"/>
          <w:lang w:val="ru-RU"/>
        </w:rPr>
      </w:pPr>
      <w:r>
        <w:rPr>
          <w:rFonts w:ascii="Times New Roman" w:hAnsi="Times New Roman"/>
          <w:sz w:val="30"/>
          <w:szCs w:val="30"/>
          <w:lang w:val="ru-RU"/>
        </w:rPr>
        <w:t>”</w:t>
      </w:r>
      <w:r w:rsidR="007F42DC" w:rsidRPr="00A34D22">
        <w:rPr>
          <w:rFonts w:ascii="Times New Roman" w:hAnsi="Times New Roman"/>
          <w:sz w:val="30"/>
          <w:szCs w:val="30"/>
          <w:lang w:val="ru-RU"/>
        </w:rPr>
        <w:t>3</w:t>
      </w:r>
      <w:r w:rsidR="007F42DC" w:rsidRPr="00A34D22">
        <w:rPr>
          <w:rFonts w:ascii="Times New Roman" w:hAnsi="Times New Roman"/>
          <w:sz w:val="30"/>
          <w:szCs w:val="30"/>
          <w:vertAlign w:val="superscript"/>
          <w:lang w:val="ru-RU"/>
        </w:rPr>
        <w:t>1</w:t>
      </w:r>
      <w:r w:rsidR="007F42DC" w:rsidRPr="00A34D22">
        <w:rPr>
          <w:rFonts w:ascii="Times New Roman" w:hAnsi="Times New Roman"/>
          <w:sz w:val="30"/>
          <w:szCs w:val="30"/>
          <w:lang w:val="ru-RU"/>
        </w:rPr>
        <w:t xml:space="preserve">. Ставка подоходного налога с физических лиц устанавливается в размере 11 процентов в отношении доходов, полученных физическими лицами, сделавшими распоряжение налоговому агенту о перечислении 1 процента дохода в течение налогового периода в пользу </w:t>
      </w:r>
      <w:r w:rsidR="00057A08">
        <w:rPr>
          <w:rFonts w:ascii="Times New Roman" w:hAnsi="Times New Roman"/>
          <w:sz w:val="30"/>
          <w:szCs w:val="30"/>
          <w:lang w:val="ru-RU"/>
        </w:rPr>
        <w:t>некоммерческих организаций, наделенных статусом</w:t>
      </w:r>
      <w:r w:rsidR="00057A08" w:rsidRPr="00A34D22">
        <w:rPr>
          <w:rFonts w:ascii="Times New Roman" w:hAnsi="Times New Roman"/>
          <w:sz w:val="30"/>
          <w:szCs w:val="30"/>
          <w:lang w:val="ru-RU"/>
        </w:rPr>
        <w:t xml:space="preserve"> </w:t>
      </w:r>
      <w:r w:rsidR="007F42DC" w:rsidRPr="00A34D22">
        <w:rPr>
          <w:rFonts w:ascii="Times New Roman" w:hAnsi="Times New Roman"/>
          <w:sz w:val="30"/>
          <w:szCs w:val="30"/>
          <w:lang w:val="ru-RU"/>
        </w:rPr>
        <w:t>общественно полезной организации</w:t>
      </w:r>
      <w:r w:rsidR="00DE47F0">
        <w:rPr>
          <w:rFonts w:ascii="Times New Roman" w:hAnsi="Times New Roman"/>
          <w:sz w:val="30"/>
          <w:szCs w:val="30"/>
          <w:lang w:val="ru-RU"/>
        </w:rPr>
        <w:t>.</w:t>
      </w:r>
      <w:r>
        <w:rPr>
          <w:rFonts w:ascii="Times New Roman" w:hAnsi="Times New Roman"/>
          <w:sz w:val="30"/>
          <w:szCs w:val="30"/>
          <w:lang w:val="ru-RU"/>
        </w:rPr>
        <w:t>“</w:t>
      </w:r>
      <w:r w:rsidR="006029CD">
        <w:rPr>
          <w:rFonts w:ascii="Times New Roman" w:hAnsi="Times New Roman"/>
          <w:sz w:val="30"/>
          <w:szCs w:val="30"/>
          <w:lang w:val="ru-RU"/>
        </w:rPr>
        <w:t>;</w:t>
      </w:r>
    </w:p>
    <w:p w:rsidR="000B121B" w:rsidRPr="00A34D22" w:rsidRDefault="00733A1D" w:rsidP="000B121B">
      <w:pPr>
        <w:autoSpaceDE w:val="0"/>
        <w:autoSpaceDN w:val="0"/>
        <w:adjustRightInd w:val="0"/>
        <w:ind w:firstLine="708"/>
        <w:jc w:val="both"/>
        <w:rPr>
          <w:rFonts w:ascii="Times New Roman" w:hAnsi="Times New Roman"/>
          <w:sz w:val="30"/>
          <w:szCs w:val="30"/>
          <w:lang w:val="ru-RU"/>
        </w:rPr>
      </w:pPr>
      <w:r>
        <w:rPr>
          <w:rFonts w:ascii="Times New Roman" w:hAnsi="Times New Roman"/>
          <w:sz w:val="30"/>
          <w:szCs w:val="30"/>
          <w:lang w:val="ru-RU"/>
        </w:rPr>
        <w:t xml:space="preserve">пункт 1 </w:t>
      </w:r>
      <w:r w:rsidR="000B121B" w:rsidRPr="00A34D22">
        <w:rPr>
          <w:rFonts w:ascii="Times New Roman" w:hAnsi="Times New Roman"/>
          <w:sz w:val="30"/>
          <w:szCs w:val="30"/>
          <w:lang w:val="ru-RU"/>
        </w:rPr>
        <w:t>стать</w:t>
      </w:r>
      <w:r>
        <w:rPr>
          <w:rFonts w:ascii="Times New Roman" w:hAnsi="Times New Roman"/>
          <w:sz w:val="30"/>
          <w:szCs w:val="30"/>
          <w:lang w:val="ru-RU"/>
        </w:rPr>
        <w:t>и</w:t>
      </w:r>
      <w:r w:rsidR="000B121B" w:rsidRPr="00A34D22">
        <w:rPr>
          <w:rFonts w:ascii="Times New Roman" w:hAnsi="Times New Roman"/>
          <w:sz w:val="30"/>
          <w:szCs w:val="30"/>
          <w:lang w:val="ru-RU"/>
        </w:rPr>
        <w:t xml:space="preserve"> 1</w:t>
      </w:r>
      <w:r w:rsidR="000B121B">
        <w:rPr>
          <w:rFonts w:ascii="Times New Roman" w:hAnsi="Times New Roman"/>
          <w:sz w:val="30"/>
          <w:szCs w:val="30"/>
          <w:lang w:val="ru-RU"/>
        </w:rPr>
        <w:t>86</w:t>
      </w:r>
      <w:r w:rsidR="000B121B" w:rsidRPr="00A34D22">
        <w:rPr>
          <w:rFonts w:ascii="Times New Roman" w:hAnsi="Times New Roman"/>
          <w:sz w:val="30"/>
          <w:szCs w:val="30"/>
          <w:lang w:val="ru-RU"/>
        </w:rPr>
        <w:t xml:space="preserve"> дополнить подпунктом 1.</w:t>
      </w:r>
      <w:r w:rsidR="000B121B">
        <w:rPr>
          <w:rFonts w:ascii="Times New Roman" w:hAnsi="Times New Roman"/>
          <w:sz w:val="30"/>
          <w:szCs w:val="30"/>
          <w:lang w:val="ru-RU"/>
        </w:rPr>
        <w:t>25</w:t>
      </w:r>
      <w:r w:rsidR="000B121B" w:rsidRPr="00A34D22">
        <w:rPr>
          <w:rFonts w:ascii="Times New Roman" w:hAnsi="Times New Roman"/>
          <w:sz w:val="30"/>
          <w:szCs w:val="30"/>
          <w:lang w:val="ru-RU"/>
        </w:rPr>
        <w:t xml:space="preserve"> следующего содержания:</w:t>
      </w:r>
    </w:p>
    <w:p w:rsidR="00F31471" w:rsidRDefault="00D32C13" w:rsidP="00A34D22">
      <w:pPr>
        <w:autoSpaceDE w:val="0"/>
        <w:autoSpaceDN w:val="0"/>
        <w:adjustRightInd w:val="0"/>
        <w:ind w:firstLine="708"/>
        <w:jc w:val="both"/>
        <w:rPr>
          <w:rFonts w:ascii="Times New Roman" w:hAnsi="Times New Roman"/>
          <w:sz w:val="30"/>
          <w:szCs w:val="30"/>
          <w:lang w:val="ru-RU"/>
        </w:rPr>
      </w:pPr>
      <w:r>
        <w:rPr>
          <w:rFonts w:ascii="Times New Roman" w:hAnsi="Times New Roman"/>
          <w:sz w:val="30"/>
          <w:szCs w:val="30"/>
          <w:lang w:val="ru-RU"/>
        </w:rPr>
        <w:t>”</w:t>
      </w:r>
      <w:r w:rsidR="00F31471" w:rsidRPr="009A00EB">
        <w:rPr>
          <w:rFonts w:ascii="Times New Roman" w:hAnsi="Times New Roman"/>
          <w:sz w:val="30"/>
          <w:szCs w:val="30"/>
          <w:lang w:val="ru-RU"/>
        </w:rPr>
        <w:t>1.2</w:t>
      </w:r>
      <w:r w:rsidR="000B121B">
        <w:rPr>
          <w:rFonts w:ascii="Times New Roman" w:hAnsi="Times New Roman"/>
          <w:sz w:val="30"/>
          <w:szCs w:val="30"/>
          <w:lang w:val="ru-RU"/>
        </w:rPr>
        <w:t>5</w:t>
      </w:r>
      <w:r w:rsidR="00F31471" w:rsidRPr="009A00EB">
        <w:rPr>
          <w:rFonts w:ascii="Times New Roman" w:hAnsi="Times New Roman"/>
          <w:sz w:val="30"/>
          <w:szCs w:val="30"/>
          <w:lang w:val="ru-RU"/>
        </w:rPr>
        <w:t xml:space="preserve">. капитальные строения (здания, сооружения), их части, машино-места, принадлежащие на праве собственности </w:t>
      </w:r>
      <w:r w:rsidR="000B121B">
        <w:rPr>
          <w:rFonts w:ascii="Times New Roman" w:hAnsi="Times New Roman"/>
          <w:sz w:val="30"/>
          <w:szCs w:val="30"/>
          <w:lang w:val="ru-RU"/>
        </w:rPr>
        <w:t>некоммерческим организациям, наделенных статусом</w:t>
      </w:r>
      <w:r w:rsidR="000B121B" w:rsidRPr="00A34D22">
        <w:rPr>
          <w:rFonts w:ascii="Times New Roman" w:hAnsi="Times New Roman"/>
          <w:sz w:val="30"/>
          <w:szCs w:val="30"/>
          <w:lang w:val="ru-RU"/>
        </w:rPr>
        <w:t xml:space="preserve"> общественно полезной организации</w:t>
      </w:r>
      <w:r w:rsidR="000B121B">
        <w:rPr>
          <w:rFonts w:ascii="Times New Roman" w:hAnsi="Times New Roman"/>
          <w:sz w:val="30"/>
          <w:szCs w:val="30"/>
          <w:lang w:val="ru-RU"/>
        </w:rPr>
        <w:t>.</w:t>
      </w:r>
      <w:r>
        <w:rPr>
          <w:rFonts w:ascii="Times New Roman" w:hAnsi="Times New Roman"/>
          <w:sz w:val="30"/>
          <w:szCs w:val="30"/>
          <w:lang w:val="ru-RU"/>
        </w:rPr>
        <w:t>“</w:t>
      </w:r>
      <w:r w:rsidR="00FD3861">
        <w:rPr>
          <w:rFonts w:ascii="Times New Roman" w:hAnsi="Times New Roman"/>
          <w:sz w:val="30"/>
          <w:szCs w:val="30"/>
          <w:lang w:val="ru-RU"/>
        </w:rPr>
        <w:t>;</w:t>
      </w:r>
    </w:p>
    <w:p w:rsidR="00F31471" w:rsidRPr="00A34D22" w:rsidRDefault="00F31471" w:rsidP="00F31471">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статью 1</w:t>
      </w:r>
      <w:r>
        <w:rPr>
          <w:rFonts w:ascii="Times New Roman" w:hAnsi="Times New Roman"/>
          <w:sz w:val="30"/>
          <w:szCs w:val="30"/>
          <w:lang w:val="ru-RU"/>
        </w:rPr>
        <w:t>94</w:t>
      </w:r>
      <w:r w:rsidRPr="00A34D22">
        <w:rPr>
          <w:rFonts w:ascii="Times New Roman" w:hAnsi="Times New Roman"/>
          <w:sz w:val="30"/>
          <w:szCs w:val="30"/>
          <w:lang w:val="ru-RU"/>
        </w:rPr>
        <w:t xml:space="preserve"> пункт</w:t>
      </w:r>
      <w:r>
        <w:rPr>
          <w:rFonts w:ascii="Times New Roman" w:hAnsi="Times New Roman"/>
          <w:sz w:val="30"/>
          <w:szCs w:val="30"/>
          <w:lang w:val="ru-RU"/>
        </w:rPr>
        <w:t xml:space="preserve"> 1</w:t>
      </w:r>
      <w:r w:rsidRPr="00A34D22">
        <w:rPr>
          <w:rFonts w:ascii="Times New Roman" w:hAnsi="Times New Roman"/>
          <w:sz w:val="30"/>
          <w:szCs w:val="30"/>
          <w:lang w:val="ru-RU"/>
        </w:rPr>
        <w:t xml:space="preserve"> дополнить подпунктом 1.</w:t>
      </w:r>
      <w:r>
        <w:rPr>
          <w:rFonts w:ascii="Times New Roman" w:hAnsi="Times New Roman"/>
          <w:sz w:val="30"/>
          <w:szCs w:val="30"/>
          <w:lang w:val="ru-RU"/>
        </w:rPr>
        <w:t>38</w:t>
      </w:r>
      <w:r w:rsidRPr="00A34D22">
        <w:rPr>
          <w:rFonts w:ascii="Times New Roman" w:hAnsi="Times New Roman"/>
          <w:sz w:val="30"/>
          <w:szCs w:val="30"/>
          <w:lang w:val="ru-RU"/>
        </w:rPr>
        <w:t xml:space="preserve"> следующего содержания:</w:t>
      </w:r>
    </w:p>
    <w:p w:rsidR="00F31471" w:rsidRDefault="00D32C13" w:rsidP="00F31471">
      <w:pPr>
        <w:autoSpaceDE w:val="0"/>
        <w:autoSpaceDN w:val="0"/>
        <w:adjustRightInd w:val="0"/>
        <w:ind w:firstLine="708"/>
        <w:jc w:val="both"/>
        <w:rPr>
          <w:rFonts w:ascii="Times New Roman" w:hAnsi="Times New Roman"/>
          <w:sz w:val="30"/>
          <w:szCs w:val="30"/>
          <w:lang w:val="ru-RU"/>
        </w:rPr>
      </w:pPr>
      <w:r>
        <w:rPr>
          <w:rFonts w:ascii="Times New Roman" w:hAnsi="Times New Roman"/>
          <w:sz w:val="30"/>
          <w:szCs w:val="30"/>
          <w:lang w:val="ru-RU"/>
        </w:rPr>
        <w:t>”</w:t>
      </w:r>
      <w:r w:rsidR="00F31471" w:rsidRPr="00A34D22">
        <w:rPr>
          <w:rFonts w:ascii="Times New Roman" w:hAnsi="Times New Roman"/>
          <w:sz w:val="30"/>
          <w:szCs w:val="30"/>
          <w:lang w:val="ru-RU"/>
        </w:rPr>
        <w:t>1.</w:t>
      </w:r>
      <w:r w:rsidR="00F31471">
        <w:rPr>
          <w:rFonts w:ascii="Times New Roman" w:hAnsi="Times New Roman"/>
          <w:sz w:val="30"/>
          <w:szCs w:val="30"/>
          <w:lang w:val="ru-RU"/>
        </w:rPr>
        <w:t>38</w:t>
      </w:r>
      <w:r w:rsidR="00F31471" w:rsidRPr="00A34D22">
        <w:rPr>
          <w:rFonts w:ascii="Times New Roman" w:hAnsi="Times New Roman"/>
          <w:sz w:val="30"/>
          <w:szCs w:val="30"/>
          <w:lang w:val="ru-RU"/>
        </w:rPr>
        <w:t xml:space="preserve">. </w:t>
      </w:r>
      <w:r w:rsidR="00F31471" w:rsidRPr="009A00EB">
        <w:rPr>
          <w:rFonts w:ascii="Times New Roman" w:hAnsi="Times New Roman"/>
          <w:sz w:val="30"/>
          <w:szCs w:val="30"/>
          <w:lang w:val="ru-RU"/>
        </w:rPr>
        <w:t xml:space="preserve">земельные участки </w:t>
      </w:r>
      <w:r w:rsidR="00F31471">
        <w:rPr>
          <w:rFonts w:ascii="Times New Roman" w:hAnsi="Times New Roman"/>
          <w:sz w:val="30"/>
          <w:szCs w:val="30"/>
          <w:lang w:val="ru-RU"/>
        </w:rPr>
        <w:t>некоммерческих организаций, наделенных статусом</w:t>
      </w:r>
      <w:r w:rsidR="00F31471" w:rsidRPr="00A34D22">
        <w:rPr>
          <w:rFonts w:ascii="Times New Roman" w:hAnsi="Times New Roman"/>
          <w:sz w:val="30"/>
          <w:szCs w:val="30"/>
          <w:lang w:val="ru-RU"/>
        </w:rPr>
        <w:t xml:space="preserve"> общественно полезной организации</w:t>
      </w:r>
      <w:r w:rsidR="00F31471">
        <w:rPr>
          <w:rFonts w:ascii="Times New Roman" w:hAnsi="Times New Roman"/>
          <w:sz w:val="30"/>
          <w:szCs w:val="30"/>
          <w:lang w:val="ru-RU"/>
        </w:rPr>
        <w:t>.</w:t>
      </w:r>
      <w:r>
        <w:rPr>
          <w:rFonts w:ascii="Times New Roman" w:hAnsi="Times New Roman"/>
          <w:sz w:val="30"/>
          <w:szCs w:val="30"/>
          <w:lang w:val="ru-RU"/>
        </w:rPr>
        <w:t>“</w:t>
      </w:r>
      <w:r w:rsidR="00F31471" w:rsidRPr="00A34D22">
        <w:rPr>
          <w:rFonts w:ascii="Times New Roman" w:hAnsi="Times New Roman"/>
          <w:sz w:val="30"/>
          <w:szCs w:val="30"/>
          <w:lang w:val="ru-RU"/>
        </w:rPr>
        <w:t>.</w:t>
      </w:r>
    </w:p>
    <w:p w:rsidR="004A6460" w:rsidRPr="00A34D22" w:rsidRDefault="00C043E2" w:rsidP="009A00EB">
      <w:pPr>
        <w:keepNext/>
        <w:spacing w:before="240" w:after="240" w:line="280" w:lineRule="exact"/>
        <w:ind w:left="2268" w:right="284" w:hanging="1559"/>
        <w:jc w:val="both"/>
        <w:divId w:val="166211515"/>
        <w:rPr>
          <w:b/>
          <w:sz w:val="30"/>
          <w:szCs w:val="30"/>
          <w:lang w:val="ru-RU"/>
        </w:rPr>
      </w:pPr>
      <w:r w:rsidRPr="00A34D22">
        <w:rPr>
          <w:rFonts w:ascii="Times New Roman" w:hAnsi="Times New Roman"/>
          <w:b/>
          <w:sz w:val="30"/>
          <w:szCs w:val="30"/>
          <w:lang w:val="ru-RU"/>
        </w:rPr>
        <w:t>Статья</w:t>
      </w:r>
      <w:r w:rsidR="004A6460" w:rsidRPr="00A34D22">
        <w:rPr>
          <w:rFonts w:ascii="Times New Roman" w:hAnsi="Times New Roman"/>
          <w:b/>
          <w:sz w:val="30"/>
          <w:szCs w:val="30"/>
          <w:lang w:val="ru-RU"/>
        </w:rPr>
        <w:t xml:space="preserve"> </w:t>
      </w:r>
      <w:r w:rsidR="00A91ADB" w:rsidRPr="00A34D22">
        <w:rPr>
          <w:rFonts w:ascii="Times New Roman" w:hAnsi="Times New Roman"/>
          <w:b/>
          <w:sz w:val="30"/>
          <w:szCs w:val="30"/>
          <w:lang w:val="ru-RU"/>
        </w:rPr>
        <w:t>3</w:t>
      </w:r>
      <w:r w:rsidR="00A91ADB">
        <w:rPr>
          <w:rFonts w:ascii="Times New Roman" w:hAnsi="Times New Roman"/>
          <w:b/>
          <w:sz w:val="30"/>
          <w:szCs w:val="30"/>
          <w:lang w:val="ru-RU"/>
        </w:rPr>
        <w:t>9</w:t>
      </w:r>
      <w:r w:rsidRPr="00A34D22">
        <w:rPr>
          <w:rFonts w:ascii="Times New Roman" w:hAnsi="Times New Roman"/>
          <w:b/>
          <w:sz w:val="30"/>
          <w:szCs w:val="30"/>
          <w:lang w:val="ru-RU"/>
        </w:rPr>
        <w:t>.</w:t>
      </w:r>
      <w:r w:rsidRPr="00A34D22">
        <w:rPr>
          <w:rFonts w:ascii="Times New Roman" w:hAnsi="Times New Roman"/>
          <w:b/>
          <w:sz w:val="30"/>
          <w:szCs w:val="30"/>
          <w:lang w:val="ru-RU"/>
        </w:rPr>
        <w:tab/>
        <w:t>Меры по реализации настоящего Закона</w:t>
      </w:r>
    </w:p>
    <w:p w:rsidR="004A6460" w:rsidRPr="00A34D22" w:rsidRDefault="004A6460" w:rsidP="00A34D22">
      <w:pPr>
        <w:autoSpaceDE w:val="0"/>
        <w:autoSpaceDN w:val="0"/>
        <w:adjustRightInd w:val="0"/>
        <w:ind w:firstLine="708"/>
        <w:jc w:val="both"/>
        <w:divId w:val="166211515"/>
        <w:rPr>
          <w:rFonts w:ascii="Times New Roman" w:hAnsi="Times New Roman"/>
          <w:sz w:val="30"/>
          <w:szCs w:val="30"/>
          <w:lang w:val="ru-RU"/>
        </w:rPr>
      </w:pPr>
      <w:r w:rsidRPr="00A34D22">
        <w:rPr>
          <w:rFonts w:ascii="Times New Roman" w:hAnsi="Times New Roman"/>
          <w:sz w:val="30"/>
          <w:szCs w:val="30"/>
          <w:lang w:val="ru-RU"/>
        </w:rPr>
        <w:t>Совету Министров Республики Беларусь в трехмесячный срок:</w:t>
      </w:r>
    </w:p>
    <w:p w:rsidR="004A6460" w:rsidRPr="00A34D22" w:rsidRDefault="004A6460" w:rsidP="00A34D22">
      <w:pPr>
        <w:autoSpaceDE w:val="0"/>
        <w:autoSpaceDN w:val="0"/>
        <w:adjustRightInd w:val="0"/>
        <w:ind w:firstLine="708"/>
        <w:jc w:val="both"/>
        <w:divId w:val="166211515"/>
        <w:rPr>
          <w:rFonts w:ascii="Times New Roman" w:hAnsi="Times New Roman"/>
          <w:sz w:val="30"/>
          <w:szCs w:val="30"/>
          <w:lang w:val="ru-RU"/>
        </w:rPr>
      </w:pPr>
      <w:r w:rsidRPr="00A34D22">
        <w:rPr>
          <w:rFonts w:ascii="Times New Roman" w:hAnsi="Times New Roman"/>
          <w:sz w:val="30"/>
          <w:szCs w:val="30"/>
          <w:lang w:val="ru-RU"/>
        </w:rPr>
        <w:t>привести решения Правительства Республики Беларусь в соответствие с настоящим Законом;</w:t>
      </w:r>
    </w:p>
    <w:p w:rsidR="004A6460" w:rsidRPr="00A34D22" w:rsidRDefault="004A6460" w:rsidP="00A34D22">
      <w:pPr>
        <w:autoSpaceDE w:val="0"/>
        <w:autoSpaceDN w:val="0"/>
        <w:adjustRightInd w:val="0"/>
        <w:ind w:firstLine="708"/>
        <w:jc w:val="both"/>
        <w:divId w:val="166211515"/>
        <w:rPr>
          <w:rFonts w:ascii="Times New Roman" w:hAnsi="Times New Roman"/>
          <w:sz w:val="30"/>
          <w:szCs w:val="30"/>
          <w:lang w:val="ru-RU"/>
        </w:rPr>
      </w:pPr>
      <w:r w:rsidRPr="00A34D22">
        <w:rPr>
          <w:rFonts w:ascii="Times New Roman" w:hAnsi="Times New Roman"/>
          <w:sz w:val="30"/>
          <w:szCs w:val="30"/>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A6460" w:rsidRPr="00A34D22" w:rsidRDefault="004A6460" w:rsidP="00A34D22">
      <w:pPr>
        <w:autoSpaceDE w:val="0"/>
        <w:autoSpaceDN w:val="0"/>
        <w:adjustRightInd w:val="0"/>
        <w:ind w:firstLine="708"/>
        <w:jc w:val="both"/>
        <w:divId w:val="166211515"/>
        <w:rPr>
          <w:rFonts w:ascii="Times New Roman" w:hAnsi="Times New Roman"/>
          <w:sz w:val="30"/>
          <w:szCs w:val="30"/>
          <w:lang w:val="ru-RU"/>
        </w:rPr>
      </w:pPr>
      <w:r w:rsidRPr="00A34D22">
        <w:rPr>
          <w:rFonts w:ascii="Times New Roman" w:hAnsi="Times New Roman"/>
          <w:sz w:val="30"/>
          <w:szCs w:val="30"/>
          <w:lang w:val="ru-RU"/>
        </w:rPr>
        <w:t>принять иные меры, необходимые для реализации положений настоящего Закона.</w:t>
      </w:r>
    </w:p>
    <w:p w:rsidR="00C043E2" w:rsidRPr="00A34D22" w:rsidRDefault="00C043E2" w:rsidP="009A00EB">
      <w:pPr>
        <w:keepNext/>
        <w:spacing w:before="240" w:after="240" w:line="280" w:lineRule="exact"/>
        <w:ind w:left="2268" w:right="284" w:hanging="1559"/>
        <w:jc w:val="both"/>
        <w:rPr>
          <w:rFonts w:ascii="Times New Roman" w:hAnsi="Times New Roman"/>
          <w:b/>
          <w:sz w:val="30"/>
          <w:szCs w:val="30"/>
          <w:lang w:val="ru-RU"/>
        </w:rPr>
      </w:pPr>
      <w:r w:rsidRPr="00A34D22">
        <w:rPr>
          <w:rFonts w:ascii="Times New Roman" w:hAnsi="Times New Roman"/>
          <w:b/>
          <w:sz w:val="30"/>
          <w:szCs w:val="30"/>
          <w:lang w:val="ru-RU"/>
        </w:rPr>
        <w:t>Статья</w:t>
      </w:r>
      <w:r w:rsidR="004A6460" w:rsidRPr="00A34D22">
        <w:rPr>
          <w:rFonts w:ascii="Times New Roman" w:hAnsi="Times New Roman"/>
          <w:b/>
          <w:sz w:val="30"/>
          <w:szCs w:val="30"/>
          <w:lang w:val="ru-RU"/>
        </w:rPr>
        <w:t xml:space="preserve"> </w:t>
      </w:r>
      <w:r w:rsidR="00A91ADB">
        <w:rPr>
          <w:rFonts w:ascii="Times New Roman" w:hAnsi="Times New Roman"/>
          <w:b/>
          <w:sz w:val="30"/>
          <w:szCs w:val="30"/>
          <w:lang w:val="ru-RU"/>
        </w:rPr>
        <w:t>40</w:t>
      </w:r>
      <w:r w:rsidRPr="00A34D22">
        <w:rPr>
          <w:rFonts w:ascii="Times New Roman" w:hAnsi="Times New Roman"/>
          <w:b/>
          <w:sz w:val="30"/>
          <w:szCs w:val="30"/>
          <w:lang w:val="ru-RU"/>
        </w:rPr>
        <w:t>.</w:t>
      </w:r>
      <w:r w:rsidRPr="00A34D22">
        <w:rPr>
          <w:rFonts w:ascii="Times New Roman" w:hAnsi="Times New Roman"/>
          <w:b/>
          <w:sz w:val="30"/>
          <w:szCs w:val="30"/>
          <w:lang w:val="ru-RU"/>
        </w:rPr>
        <w:tab/>
        <w:t>Вступление в силу настоящего Закона.</w:t>
      </w:r>
    </w:p>
    <w:p w:rsidR="004A6460" w:rsidRPr="00A34D22" w:rsidRDefault="004A6460"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Настоящий Закон вступает в силу в следующем порядке:</w:t>
      </w:r>
    </w:p>
    <w:p w:rsidR="004A6460" w:rsidRPr="00A34D22" w:rsidRDefault="004A6460"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статьи 1–</w:t>
      </w:r>
      <w:r w:rsidR="00A91ADB">
        <w:rPr>
          <w:rFonts w:ascii="Times New Roman" w:hAnsi="Times New Roman"/>
          <w:sz w:val="30"/>
          <w:szCs w:val="30"/>
          <w:lang w:val="ru-RU"/>
        </w:rPr>
        <w:t>40</w:t>
      </w:r>
      <w:r w:rsidR="00A91ADB" w:rsidRPr="00A34D22">
        <w:rPr>
          <w:rFonts w:ascii="Times New Roman" w:hAnsi="Times New Roman"/>
          <w:sz w:val="30"/>
          <w:szCs w:val="30"/>
          <w:lang w:val="ru-RU"/>
        </w:rPr>
        <w:t xml:space="preserve"> </w:t>
      </w:r>
      <w:r w:rsidRPr="00A34D22">
        <w:rPr>
          <w:rFonts w:ascii="Times New Roman" w:hAnsi="Times New Roman"/>
          <w:sz w:val="30"/>
          <w:szCs w:val="30"/>
          <w:lang w:val="ru-RU"/>
        </w:rPr>
        <w:t xml:space="preserve">– с 1 января </w:t>
      </w:r>
      <w:r w:rsidR="008E61E9" w:rsidRPr="00A34D22">
        <w:rPr>
          <w:rFonts w:ascii="Times New Roman" w:hAnsi="Times New Roman"/>
          <w:sz w:val="30"/>
          <w:szCs w:val="30"/>
          <w:lang w:val="ru-RU"/>
        </w:rPr>
        <w:t>201</w:t>
      </w:r>
      <w:r w:rsidR="008E61E9">
        <w:rPr>
          <w:rFonts w:ascii="Times New Roman" w:hAnsi="Times New Roman"/>
          <w:sz w:val="30"/>
          <w:szCs w:val="30"/>
          <w:lang w:val="ru-RU"/>
        </w:rPr>
        <w:t>7</w:t>
      </w:r>
      <w:r w:rsidR="008E61E9" w:rsidRPr="00A34D22">
        <w:rPr>
          <w:rFonts w:ascii="Times New Roman" w:hAnsi="Times New Roman"/>
          <w:sz w:val="30"/>
          <w:szCs w:val="30"/>
          <w:lang w:val="ru-RU"/>
        </w:rPr>
        <w:t xml:space="preserve"> </w:t>
      </w:r>
      <w:r w:rsidRPr="00A34D22">
        <w:rPr>
          <w:rFonts w:ascii="Times New Roman" w:hAnsi="Times New Roman"/>
          <w:sz w:val="30"/>
          <w:szCs w:val="30"/>
          <w:lang w:val="ru-RU"/>
        </w:rPr>
        <w:t>года;</w:t>
      </w:r>
    </w:p>
    <w:p w:rsidR="00464B2D" w:rsidRPr="00A34D22" w:rsidRDefault="004A6460" w:rsidP="00A34D22">
      <w:pPr>
        <w:autoSpaceDE w:val="0"/>
        <w:autoSpaceDN w:val="0"/>
        <w:adjustRightInd w:val="0"/>
        <w:ind w:firstLine="708"/>
        <w:jc w:val="both"/>
        <w:rPr>
          <w:rFonts w:ascii="Times New Roman" w:hAnsi="Times New Roman"/>
          <w:sz w:val="30"/>
          <w:szCs w:val="30"/>
          <w:lang w:val="ru-RU"/>
        </w:rPr>
      </w:pPr>
      <w:r w:rsidRPr="00A34D22">
        <w:rPr>
          <w:rFonts w:ascii="Times New Roman" w:hAnsi="Times New Roman"/>
          <w:sz w:val="30"/>
          <w:szCs w:val="30"/>
          <w:lang w:val="ru-RU"/>
        </w:rPr>
        <w:t>иные положения – после официального опубликования настоящего Закона.</w:t>
      </w:r>
    </w:p>
    <w:sectPr w:rsidR="00464B2D" w:rsidRPr="00A34D22" w:rsidSect="0095217C">
      <w:headerReference w:type="default" r:id="rId9"/>
      <w:footerReference w:type="default" r:id="rId10"/>
      <w:headerReference w:type="first" r:id="rId11"/>
      <w:footerReference w:type="first" r:id="rId12"/>
      <w:type w:val="continuous"/>
      <w:pgSz w:w="11907" w:h="16839" w:code="9"/>
      <w:pgMar w:top="1134" w:right="567" w:bottom="1134" w:left="1701"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8C" w:rsidRDefault="00D4738C" w:rsidP="00EB2ECF">
      <w:r>
        <w:separator/>
      </w:r>
    </w:p>
  </w:endnote>
  <w:endnote w:type="continuationSeparator" w:id="0">
    <w:p w:rsidR="00D4738C" w:rsidRDefault="00D4738C" w:rsidP="00EB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7C" w:rsidRPr="0095217C" w:rsidRDefault="0095217C" w:rsidP="0095217C">
    <w:pPr>
      <w:pBdr>
        <w:top w:val="single" w:sz="4" w:space="1" w:color="auto"/>
      </w:pBdr>
      <w:jc w:val="center"/>
      <w:rPr>
        <w:rFonts w:ascii="Times New Roman" w:hAnsi="Times New Roman"/>
        <w:lang w:val="ru-RU"/>
      </w:rPr>
    </w:pPr>
    <w:r w:rsidRPr="00144FB8">
      <w:rPr>
        <w:rFonts w:ascii="Times New Roman" w:hAnsi="Times New Roman"/>
        <w:lang w:val="ru-RU"/>
      </w:rPr>
      <w:t xml:space="preserve">МПОО «АКТ»: </w:t>
    </w:r>
    <w:r w:rsidRPr="00722B9F">
      <w:rPr>
        <w:rFonts w:ascii="Times New Roman" w:hAnsi="Times New Roman"/>
      </w:rPr>
      <w:t>actngo</w:t>
    </w:r>
    <w:r w:rsidRPr="00144FB8">
      <w:rPr>
        <w:rFonts w:ascii="Times New Roman" w:hAnsi="Times New Roman"/>
        <w:lang w:val="ru-RU"/>
      </w:rPr>
      <w:t>.</w:t>
    </w:r>
    <w:r w:rsidRPr="00722B9F">
      <w:rPr>
        <w:rFonts w:ascii="Times New Roman" w:hAnsi="Times New Roman"/>
      </w:rPr>
      <w:t>info</w:t>
    </w:r>
    <w:r w:rsidRPr="00144FB8">
      <w:rPr>
        <w:rFonts w:ascii="Times New Roman" w:hAnsi="Times New Roman"/>
        <w:lang w:val="ru-RU"/>
      </w:rPr>
      <w:t>@</w:t>
    </w:r>
    <w:r w:rsidRPr="00722B9F">
      <w:rPr>
        <w:rFonts w:ascii="Times New Roman" w:hAnsi="Times New Roman"/>
      </w:rPr>
      <w:t>gmail</w:t>
    </w:r>
    <w:r w:rsidRPr="00144FB8">
      <w:rPr>
        <w:rFonts w:ascii="Times New Roman" w:hAnsi="Times New Roman"/>
        <w:lang w:val="ru-RU"/>
      </w:rPr>
      <w:t>.</w:t>
    </w:r>
    <w:r w:rsidRPr="00722B9F">
      <w:rPr>
        <w:rFonts w:ascii="Times New Roman" w:hAnsi="Times New Roman"/>
      </w:rPr>
      <w:t>com</w:t>
    </w:r>
    <w:r w:rsidRPr="00144FB8">
      <w:rPr>
        <w:rFonts w:ascii="Times New Roman" w:hAnsi="Times New Roman"/>
        <w:lang w:val="ru-RU"/>
      </w:rPr>
      <w:t xml:space="preserve">; </w:t>
    </w:r>
    <w:r w:rsidRPr="00722B9F">
      <w:rPr>
        <w:rFonts w:ascii="Times New Roman" w:hAnsi="Times New Roman"/>
      </w:rPr>
      <w:t>www</w:t>
    </w:r>
    <w:r w:rsidRPr="00144FB8">
      <w:rPr>
        <w:rFonts w:ascii="Times New Roman" w:hAnsi="Times New Roman"/>
        <w:lang w:val="ru-RU"/>
      </w:rPr>
      <w:t>.</w:t>
    </w:r>
    <w:r w:rsidRPr="00722B9F">
      <w:rPr>
        <w:rFonts w:ascii="Times New Roman" w:hAnsi="Times New Roman"/>
      </w:rPr>
      <w:t>actngo</w:t>
    </w:r>
    <w:r w:rsidRPr="00144FB8">
      <w:rPr>
        <w:rFonts w:ascii="Times New Roman" w:hAnsi="Times New Roman"/>
        <w:lang w:val="ru-RU"/>
      </w:rPr>
      <w:t>.</w:t>
    </w:r>
    <w:r w:rsidRPr="00722B9F">
      <w:rPr>
        <w:rFonts w:ascii="Times New Roman" w:hAnsi="Times New Roman"/>
      </w:rPr>
      <w:t>info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58" w:rsidRPr="0095217C" w:rsidRDefault="00253758" w:rsidP="0095217C">
    <w:pPr>
      <w:pStyle w:val="af"/>
      <w:jc w:val="center"/>
      <w:rPr>
        <w:rFonts w:ascii="Times New Roman" w:hAnsi="Times New Roman"/>
        <w:sz w:val="24"/>
        <w:szCs w:val="24"/>
        <w:lang w:val="ru-RU"/>
      </w:rPr>
    </w:pPr>
    <w:r w:rsidRPr="0095217C">
      <w:rPr>
        <w:rFonts w:ascii="Times New Roman" w:hAnsi="Times New Roman"/>
        <w:sz w:val="24"/>
        <w:szCs w:val="24"/>
      </w:rPr>
      <w:fldChar w:fldCharType="begin"/>
    </w:r>
    <w:r w:rsidRPr="0095217C">
      <w:rPr>
        <w:rFonts w:ascii="Times New Roman" w:hAnsi="Times New Roman"/>
        <w:sz w:val="24"/>
        <w:szCs w:val="24"/>
      </w:rPr>
      <w:instrText>PAGE   \* MERGEFORMAT</w:instrText>
    </w:r>
    <w:r w:rsidRPr="0095217C">
      <w:rPr>
        <w:rFonts w:ascii="Times New Roman" w:hAnsi="Times New Roman"/>
        <w:sz w:val="24"/>
        <w:szCs w:val="24"/>
      </w:rPr>
      <w:fldChar w:fldCharType="separate"/>
    </w:r>
    <w:r w:rsidR="004657B0" w:rsidRPr="004657B0">
      <w:rPr>
        <w:rFonts w:ascii="Times New Roman" w:hAnsi="Times New Roman"/>
        <w:noProof/>
        <w:sz w:val="24"/>
        <w:szCs w:val="24"/>
        <w:lang w:val="ru-RU"/>
      </w:rPr>
      <w:t>1</w:t>
    </w:r>
    <w:r w:rsidRPr="0095217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8C" w:rsidRDefault="00D4738C" w:rsidP="00EB2ECF">
      <w:r>
        <w:separator/>
      </w:r>
    </w:p>
  </w:footnote>
  <w:footnote w:type="continuationSeparator" w:id="0">
    <w:p w:rsidR="00D4738C" w:rsidRDefault="00D4738C" w:rsidP="00EB2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58" w:rsidRPr="0095217C" w:rsidRDefault="00253758" w:rsidP="0095217C">
    <w:pPr>
      <w:pStyle w:val="ad"/>
      <w:jc w:val="center"/>
      <w:rPr>
        <w:rFonts w:ascii="Times New Roman" w:hAnsi="Times New Roman"/>
        <w:sz w:val="24"/>
        <w:szCs w:val="24"/>
        <w:lang w:val="ru-RU"/>
      </w:rPr>
    </w:pPr>
    <w:r w:rsidRPr="001C63C9">
      <w:rPr>
        <w:rFonts w:ascii="Times New Roman" w:hAnsi="Times New Roman"/>
        <w:sz w:val="24"/>
        <w:szCs w:val="24"/>
      </w:rPr>
      <w:fldChar w:fldCharType="begin"/>
    </w:r>
    <w:r w:rsidRPr="001C63C9">
      <w:rPr>
        <w:rFonts w:ascii="Times New Roman" w:hAnsi="Times New Roman"/>
        <w:sz w:val="24"/>
        <w:szCs w:val="24"/>
      </w:rPr>
      <w:instrText>PAGE   \* MERGEFORMAT</w:instrText>
    </w:r>
    <w:r w:rsidRPr="001C63C9">
      <w:rPr>
        <w:rFonts w:ascii="Times New Roman" w:hAnsi="Times New Roman"/>
        <w:sz w:val="24"/>
        <w:szCs w:val="24"/>
      </w:rPr>
      <w:fldChar w:fldCharType="separate"/>
    </w:r>
    <w:r w:rsidR="004657B0" w:rsidRPr="004657B0">
      <w:rPr>
        <w:rFonts w:ascii="Times New Roman" w:hAnsi="Times New Roman"/>
        <w:noProof/>
        <w:sz w:val="24"/>
        <w:szCs w:val="24"/>
        <w:lang w:val="ru-RU"/>
      </w:rPr>
      <w:t>2</w:t>
    </w:r>
    <w:r w:rsidRPr="001C63C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7C" w:rsidRPr="0095217C" w:rsidRDefault="0095217C">
    <w:pPr>
      <w:pStyle w:val="ad"/>
      <w:rPr>
        <w:sz w:val="20"/>
        <w:szCs w:val="20"/>
        <w:lang w:val="ru-RU"/>
      </w:rPr>
    </w:pPr>
    <w:r w:rsidRPr="00144FB8">
      <w:rPr>
        <w:rFonts w:ascii="Times New Roman" w:hAnsi="Times New Roman"/>
        <w:sz w:val="20"/>
        <w:szCs w:val="20"/>
        <w:lang w:val="ru-RU"/>
      </w:rPr>
      <w:t>МПОО «АКТ</w:t>
    </w:r>
    <w:r>
      <w:rPr>
        <w:rFonts w:ascii="Times New Roman" w:hAnsi="Times New Roman"/>
        <w:sz w:val="20"/>
        <w:szCs w:val="20"/>
        <w:lang w:val="ru-RU"/>
      </w:rPr>
      <w:t>»:</w:t>
    </w:r>
    <w:r w:rsidRPr="00144FB8">
      <w:rPr>
        <w:rFonts w:ascii="Times New Roman" w:hAnsi="Times New Roman"/>
        <w:sz w:val="20"/>
        <w:szCs w:val="20"/>
        <w:lang w:val="ru-RU"/>
      </w:rPr>
      <w:t xml:space="preserve"> </w:t>
    </w:r>
    <w:r w:rsidRPr="00722B9F">
      <w:rPr>
        <w:rFonts w:ascii="Times New Roman" w:hAnsi="Times New Roman"/>
        <w:sz w:val="20"/>
        <w:szCs w:val="20"/>
      </w:rPr>
      <w:t>actngo</w:t>
    </w:r>
    <w:r w:rsidRPr="00144FB8">
      <w:rPr>
        <w:rFonts w:ascii="Times New Roman" w:hAnsi="Times New Roman"/>
        <w:sz w:val="20"/>
        <w:szCs w:val="20"/>
        <w:lang w:val="ru-RU"/>
      </w:rPr>
      <w:t>.</w:t>
    </w:r>
    <w:r w:rsidRPr="00722B9F">
      <w:rPr>
        <w:rFonts w:ascii="Times New Roman" w:hAnsi="Times New Roman"/>
        <w:sz w:val="20"/>
        <w:szCs w:val="20"/>
      </w:rPr>
      <w:t>info</w:t>
    </w:r>
    <w:r w:rsidRPr="00144FB8">
      <w:rPr>
        <w:rFonts w:ascii="Times New Roman" w:hAnsi="Times New Roman"/>
        <w:sz w:val="20"/>
        <w:szCs w:val="20"/>
        <w:lang w:val="ru-RU"/>
      </w:rPr>
      <w:t>@</w:t>
    </w:r>
    <w:r w:rsidRPr="00722B9F">
      <w:rPr>
        <w:rFonts w:ascii="Times New Roman" w:hAnsi="Times New Roman"/>
        <w:sz w:val="20"/>
        <w:szCs w:val="20"/>
      </w:rPr>
      <w:t>gmail</w:t>
    </w:r>
    <w:r w:rsidRPr="00144FB8">
      <w:rPr>
        <w:rFonts w:ascii="Times New Roman" w:hAnsi="Times New Roman"/>
        <w:sz w:val="20"/>
        <w:szCs w:val="20"/>
        <w:lang w:val="ru-RU"/>
      </w:rPr>
      <w:t>.</w:t>
    </w:r>
    <w:r w:rsidRPr="00722B9F">
      <w:rPr>
        <w:rFonts w:ascii="Times New Roman" w:hAnsi="Times New Roman"/>
        <w:sz w:val="20"/>
        <w:szCs w:val="20"/>
      </w:rPr>
      <w:t>com</w:t>
    </w:r>
    <w:r w:rsidRPr="00144FB8">
      <w:rPr>
        <w:rFonts w:ascii="Times New Roman" w:hAnsi="Times New Roman"/>
        <w:sz w:val="20"/>
        <w:szCs w:val="20"/>
        <w:lang w:val="ru-RU"/>
      </w:rPr>
      <w:t xml:space="preserve">; </w:t>
    </w:r>
    <w:r w:rsidRPr="00722B9F">
      <w:rPr>
        <w:rFonts w:ascii="Times New Roman" w:hAnsi="Times New Roman"/>
        <w:sz w:val="20"/>
        <w:szCs w:val="20"/>
      </w:rPr>
      <w:t>www</w:t>
    </w:r>
    <w:r w:rsidRPr="00144FB8">
      <w:rPr>
        <w:rFonts w:ascii="Times New Roman" w:hAnsi="Times New Roman"/>
        <w:sz w:val="20"/>
        <w:szCs w:val="20"/>
        <w:lang w:val="ru-RU"/>
      </w:rPr>
      <w:t>.</w:t>
    </w:r>
    <w:r w:rsidRPr="00722B9F">
      <w:rPr>
        <w:rFonts w:ascii="Times New Roman" w:hAnsi="Times New Roman"/>
        <w:sz w:val="20"/>
        <w:szCs w:val="20"/>
      </w:rPr>
      <w:t>actngo</w:t>
    </w:r>
    <w:r w:rsidRPr="00144FB8">
      <w:rPr>
        <w:rFonts w:ascii="Times New Roman" w:hAnsi="Times New Roman"/>
        <w:sz w:val="20"/>
        <w:szCs w:val="20"/>
        <w:lang w:val="ru-RU"/>
      </w:rPr>
      <w:t>.</w:t>
    </w:r>
    <w:r w:rsidRPr="00722B9F">
      <w:rPr>
        <w:rFonts w:ascii="Times New Roman" w:hAnsi="Times New Roman"/>
        <w:sz w:val="20"/>
        <w:szCs w:val="20"/>
      </w:rPr>
      <w:t>info</w:t>
    </w:r>
    <w:r>
      <w:rPr>
        <w:rFonts w:ascii="Times New Roman" w:hAnsi="Times New Roman"/>
        <w:sz w:val="20"/>
        <w:szCs w:val="20"/>
        <w:lang w:val="ru-RU"/>
      </w:rPr>
      <w:tab/>
    </w:r>
    <w:r w:rsidR="00103866">
      <w:rPr>
        <w:rFonts w:ascii="Times New Roman" w:hAnsi="Times New Roman"/>
        <w:sz w:val="20"/>
        <w:szCs w:val="20"/>
        <w:lang w:val="ru-RU"/>
      </w:rPr>
      <w:t>30</w:t>
    </w:r>
    <w:r>
      <w:rPr>
        <w:rFonts w:ascii="Times New Roman" w:hAnsi="Times New Roman"/>
        <w:sz w:val="20"/>
        <w:szCs w:val="20"/>
        <w:lang w:val="ru-RU"/>
      </w:rPr>
      <w:t>.1</w:t>
    </w:r>
    <w:r w:rsidR="00103866">
      <w:rPr>
        <w:rFonts w:ascii="Times New Roman" w:hAnsi="Times New Roman"/>
        <w:sz w:val="20"/>
        <w:szCs w:val="20"/>
        <w:lang w:val="ru-RU"/>
      </w:rPr>
      <w:t>2</w:t>
    </w:r>
    <w:r>
      <w:rPr>
        <w:rFonts w:ascii="Times New Roman" w:hAnsi="Times New Roman"/>
        <w:sz w:val="20"/>
        <w:szCs w:val="20"/>
        <w:lang w:val="ru-RU"/>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4DC167A"/>
    <w:multiLevelType w:val="hybridMultilevel"/>
    <w:tmpl w:val="034235C4"/>
    <w:lvl w:ilvl="0" w:tplc="BD7E301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A95A4E"/>
    <w:multiLevelType w:val="hybridMultilevel"/>
    <w:tmpl w:val="740693A6"/>
    <w:lvl w:ilvl="0" w:tplc="6540C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B171723"/>
    <w:multiLevelType w:val="hybridMultilevel"/>
    <w:tmpl w:val="79DC7E08"/>
    <w:lvl w:ilvl="0" w:tplc="BCC0C3C6">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4F6130"/>
    <w:multiLevelType w:val="hybridMultilevel"/>
    <w:tmpl w:val="B170BE26"/>
    <w:lvl w:ilvl="0" w:tplc="D69C9F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0D0EBA"/>
    <w:multiLevelType w:val="hybridMultilevel"/>
    <w:tmpl w:val="6D6419A4"/>
    <w:lvl w:ilvl="0" w:tplc="702A9B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39C0C22"/>
    <w:multiLevelType w:val="hybridMultilevel"/>
    <w:tmpl w:val="3B660692"/>
    <w:lvl w:ilvl="0" w:tplc="8506C6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AD0961"/>
    <w:multiLevelType w:val="hybridMultilevel"/>
    <w:tmpl w:val="E0105EAA"/>
    <w:lvl w:ilvl="0" w:tplc="43206DA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8563FD"/>
    <w:multiLevelType w:val="hybridMultilevel"/>
    <w:tmpl w:val="901CF7EC"/>
    <w:lvl w:ilvl="0" w:tplc="A2D2C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6B83C97"/>
    <w:multiLevelType w:val="hybridMultilevel"/>
    <w:tmpl w:val="6D1C4340"/>
    <w:lvl w:ilvl="0" w:tplc="39D0490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7D279D"/>
    <w:multiLevelType w:val="hybridMultilevel"/>
    <w:tmpl w:val="F08E0C7C"/>
    <w:lvl w:ilvl="0" w:tplc="5A68A116">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92A4A"/>
    <w:multiLevelType w:val="hybridMultilevel"/>
    <w:tmpl w:val="128CF37E"/>
    <w:lvl w:ilvl="0" w:tplc="2F042E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BCA3B9D"/>
    <w:multiLevelType w:val="hybridMultilevel"/>
    <w:tmpl w:val="5BFC618C"/>
    <w:lvl w:ilvl="0" w:tplc="C44AC0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D1D1693"/>
    <w:multiLevelType w:val="hybridMultilevel"/>
    <w:tmpl w:val="68DC5928"/>
    <w:lvl w:ilvl="0" w:tplc="EC8419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1D237040"/>
    <w:multiLevelType w:val="hybridMultilevel"/>
    <w:tmpl w:val="515004CA"/>
    <w:lvl w:ilvl="0" w:tplc="023E445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1E7B16B6"/>
    <w:multiLevelType w:val="hybridMultilevel"/>
    <w:tmpl w:val="1324935A"/>
    <w:lvl w:ilvl="0" w:tplc="048245C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1FBB7975"/>
    <w:multiLevelType w:val="hybridMultilevel"/>
    <w:tmpl w:val="987C4596"/>
    <w:lvl w:ilvl="0" w:tplc="ACE671A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20A643A1"/>
    <w:multiLevelType w:val="hybridMultilevel"/>
    <w:tmpl w:val="674C59FA"/>
    <w:lvl w:ilvl="0" w:tplc="BC4AD3F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3B623F"/>
    <w:multiLevelType w:val="hybridMultilevel"/>
    <w:tmpl w:val="990E2F80"/>
    <w:lvl w:ilvl="0" w:tplc="F6D62B8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59619B"/>
    <w:multiLevelType w:val="hybridMultilevel"/>
    <w:tmpl w:val="84680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2874A1E"/>
    <w:multiLevelType w:val="hybridMultilevel"/>
    <w:tmpl w:val="2730E666"/>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265C3E14"/>
    <w:multiLevelType w:val="hybridMultilevel"/>
    <w:tmpl w:val="8F16EB4C"/>
    <w:lvl w:ilvl="0" w:tplc="319A709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7C5D19"/>
    <w:multiLevelType w:val="hybridMultilevel"/>
    <w:tmpl w:val="87427A54"/>
    <w:lvl w:ilvl="0" w:tplc="04190011">
      <w:start w:val="1"/>
      <w:numFmt w:val="decimal"/>
      <w:lvlText w:val="%1)"/>
      <w:lvlJc w:val="left"/>
      <w:pPr>
        <w:ind w:left="1353" w:hanging="360"/>
      </w:pPr>
      <w:rPr>
        <w:rFonts w:hint="default"/>
      </w:rPr>
    </w:lvl>
    <w:lvl w:ilvl="1" w:tplc="77267DD6">
      <w:start w:val="1"/>
      <w:numFmt w:val="upperLetter"/>
      <w:lvlText w:val="(%2)"/>
      <w:lvlJc w:val="left"/>
      <w:pPr>
        <w:ind w:left="2853" w:hanging="1140"/>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29240533"/>
    <w:multiLevelType w:val="hybridMultilevel"/>
    <w:tmpl w:val="6A023D98"/>
    <w:lvl w:ilvl="0" w:tplc="4CF858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BDF4494"/>
    <w:multiLevelType w:val="hybridMultilevel"/>
    <w:tmpl w:val="8F16EB4C"/>
    <w:lvl w:ilvl="0" w:tplc="319A709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2B7415"/>
    <w:multiLevelType w:val="hybridMultilevel"/>
    <w:tmpl w:val="5406D082"/>
    <w:lvl w:ilvl="0" w:tplc="C1F2F6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FB903BA"/>
    <w:multiLevelType w:val="hybridMultilevel"/>
    <w:tmpl w:val="458A0B4A"/>
    <w:lvl w:ilvl="0" w:tplc="023E445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2FC37585"/>
    <w:multiLevelType w:val="hybridMultilevel"/>
    <w:tmpl w:val="643CBF48"/>
    <w:lvl w:ilvl="0" w:tplc="0D0E2C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30D80F52"/>
    <w:multiLevelType w:val="hybridMultilevel"/>
    <w:tmpl w:val="FE909E88"/>
    <w:lvl w:ilvl="0" w:tplc="B4B86B3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B949A2"/>
    <w:multiLevelType w:val="hybridMultilevel"/>
    <w:tmpl w:val="005AD188"/>
    <w:lvl w:ilvl="0" w:tplc="327C1F98">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6">
    <w:nsid w:val="336B5B91"/>
    <w:multiLevelType w:val="hybridMultilevel"/>
    <w:tmpl w:val="3E3C002E"/>
    <w:lvl w:ilvl="0" w:tplc="B93A938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CF56DC"/>
    <w:multiLevelType w:val="hybridMultilevel"/>
    <w:tmpl w:val="C6287C9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3BFA1590"/>
    <w:multiLevelType w:val="hybridMultilevel"/>
    <w:tmpl w:val="DE445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E7958AC"/>
    <w:multiLevelType w:val="hybridMultilevel"/>
    <w:tmpl w:val="14EABB90"/>
    <w:lvl w:ilvl="0" w:tplc="BB68062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8F544B"/>
    <w:multiLevelType w:val="hybridMultilevel"/>
    <w:tmpl w:val="FAA663A4"/>
    <w:lvl w:ilvl="0" w:tplc="9A264C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431841EB"/>
    <w:multiLevelType w:val="hybridMultilevel"/>
    <w:tmpl w:val="1D3A8204"/>
    <w:lvl w:ilvl="0" w:tplc="023E445C">
      <w:start w:val="1"/>
      <w:numFmt w:val="bullet"/>
      <w:lvlText w:val=""/>
      <w:lvlJc w:val="left"/>
      <w:pPr>
        <w:ind w:left="1428" w:hanging="360"/>
      </w:pPr>
      <w:rPr>
        <w:rFonts w:ascii="Symbol" w:hAnsi="Symbol" w:hint="default"/>
      </w:rPr>
    </w:lvl>
    <w:lvl w:ilvl="1" w:tplc="023E445C">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436F3034"/>
    <w:multiLevelType w:val="hybridMultilevel"/>
    <w:tmpl w:val="8AE05E70"/>
    <w:lvl w:ilvl="0" w:tplc="9F200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43902BC4"/>
    <w:multiLevelType w:val="hybridMultilevel"/>
    <w:tmpl w:val="56D816DE"/>
    <w:lvl w:ilvl="0" w:tplc="C1A44E8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06558"/>
    <w:multiLevelType w:val="hybridMultilevel"/>
    <w:tmpl w:val="56F0A584"/>
    <w:lvl w:ilvl="0" w:tplc="793460D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FE432B"/>
    <w:multiLevelType w:val="hybridMultilevel"/>
    <w:tmpl w:val="F8266B8A"/>
    <w:lvl w:ilvl="0" w:tplc="50D8F76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A306EC"/>
    <w:multiLevelType w:val="hybridMultilevel"/>
    <w:tmpl w:val="9E0A7AE6"/>
    <w:lvl w:ilvl="0" w:tplc="1416E1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7FB34B3"/>
    <w:multiLevelType w:val="hybridMultilevel"/>
    <w:tmpl w:val="F98AB2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4AA845B8"/>
    <w:multiLevelType w:val="hybridMultilevel"/>
    <w:tmpl w:val="EC0C254E"/>
    <w:lvl w:ilvl="0" w:tplc="E5D262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BD74B21"/>
    <w:multiLevelType w:val="hybridMultilevel"/>
    <w:tmpl w:val="D58035F2"/>
    <w:lvl w:ilvl="0" w:tplc="63CE34D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2B46A7"/>
    <w:multiLevelType w:val="hybridMultilevel"/>
    <w:tmpl w:val="6632E928"/>
    <w:lvl w:ilvl="0" w:tplc="315CFF6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445896"/>
    <w:multiLevelType w:val="hybridMultilevel"/>
    <w:tmpl w:val="6EF89D82"/>
    <w:lvl w:ilvl="0" w:tplc="450A1E8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F95477F"/>
    <w:multiLevelType w:val="hybridMultilevel"/>
    <w:tmpl w:val="107CB87A"/>
    <w:lvl w:ilvl="0" w:tplc="4C6EA9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3">
    <w:nsid w:val="50575073"/>
    <w:multiLevelType w:val="hybridMultilevel"/>
    <w:tmpl w:val="427AA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07D1ACE"/>
    <w:multiLevelType w:val="hybridMultilevel"/>
    <w:tmpl w:val="25962D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0976475"/>
    <w:multiLevelType w:val="hybridMultilevel"/>
    <w:tmpl w:val="4DC6F6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1C95940"/>
    <w:multiLevelType w:val="hybridMultilevel"/>
    <w:tmpl w:val="53B6C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4B438CA"/>
    <w:multiLevelType w:val="hybridMultilevel"/>
    <w:tmpl w:val="D71CD752"/>
    <w:lvl w:ilvl="0" w:tplc="830280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55F6E35"/>
    <w:multiLevelType w:val="hybridMultilevel"/>
    <w:tmpl w:val="74D228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5AB54EB"/>
    <w:multiLevelType w:val="hybridMultilevel"/>
    <w:tmpl w:val="17240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DB3C91"/>
    <w:multiLevelType w:val="hybridMultilevel"/>
    <w:tmpl w:val="A7F00AD6"/>
    <w:lvl w:ilvl="0" w:tplc="E19A633E">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61">
    <w:nsid w:val="57F17E0A"/>
    <w:multiLevelType w:val="hybridMultilevel"/>
    <w:tmpl w:val="33D60486"/>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2">
    <w:nsid w:val="59B548E1"/>
    <w:multiLevelType w:val="hybridMultilevel"/>
    <w:tmpl w:val="6CBAA172"/>
    <w:lvl w:ilvl="0" w:tplc="5FFCC4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nsid w:val="5B256CA3"/>
    <w:multiLevelType w:val="hybridMultilevel"/>
    <w:tmpl w:val="E952A61E"/>
    <w:lvl w:ilvl="0" w:tplc="F8B82D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4">
    <w:nsid w:val="5C491391"/>
    <w:multiLevelType w:val="hybridMultilevel"/>
    <w:tmpl w:val="B454704A"/>
    <w:lvl w:ilvl="0" w:tplc="B9C8A8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5">
    <w:nsid w:val="5DA002B1"/>
    <w:multiLevelType w:val="hybridMultilevel"/>
    <w:tmpl w:val="0436F2D0"/>
    <w:lvl w:ilvl="0" w:tplc="023E445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6">
    <w:nsid w:val="5EEB1C60"/>
    <w:multiLevelType w:val="hybridMultilevel"/>
    <w:tmpl w:val="897E4AF8"/>
    <w:lvl w:ilvl="0" w:tplc="5A1A06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00E3AA0"/>
    <w:multiLevelType w:val="hybridMultilevel"/>
    <w:tmpl w:val="AE1CF2CC"/>
    <w:lvl w:ilvl="0" w:tplc="743E0A0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8">
    <w:nsid w:val="6120494D"/>
    <w:multiLevelType w:val="hybridMultilevel"/>
    <w:tmpl w:val="A01A9A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1D86ACA"/>
    <w:multiLevelType w:val="hybridMultilevel"/>
    <w:tmpl w:val="1DB63A9A"/>
    <w:lvl w:ilvl="0" w:tplc="9D48617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4A4723"/>
    <w:multiLevelType w:val="hybridMultilevel"/>
    <w:tmpl w:val="A64ADE84"/>
    <w:lvl w:ilvl="0" w:tplc="46AED8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36D26C2"/>
    <w:multiLevelType w:val="hybridMultilevel"/>
    <w:tmpl w:val="22D48AA4"/>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2">
    <w:nsid w:val="645026D6"/>
    <w:multiLevelType w:val="hybridMultilevel"/>
    <w:tmpl w:val="26CCD8D0"/>
    <w:lvl w:ilvl="0" w:tplc="723CEC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69404F2"/>
    <w:multiLevelType w:val="hybridMultilevel"/>
    <w:tmpl w:val="BFC0B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6FD423F"/>
    <w:multiLevelType w:val="hybridMultilevel"/>
    <w:tmpl w:val="5464079C"/>
    <w:lvl w:ilvl="0" w:tplc="AFFE2C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791694C"/>
    <w:multiLevelType w:val="hybridMultilevel"/>
    <w:tmpl w:val="CE7278A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6">
    <w:nsid w:val="6C7924C2"/>
    <w:multiLevelType w:val="hybridMultilevel"/>
    <w:tmpl w:val="AA40EC1A"/>
    <w:lvl w:ilvl="0" w:tplc="89FE6F7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DC1A02"/>
    <w:multiLevelType w:val="hybridMultilevel"/>
    <w:tmpl w:val="F6A820AA"/>
    <w:lvl w:ilvl="0" w:tplc="F94A35E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553931"/>
    <w:multiLevelType w:val="hybridMultilevel"/>
    <w:tmpl w:val="B338E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74A65146"/>
    <w:multiLevelType w:val="hybridMultilevel"/>
    <w:tmpl w:val="7F1E385A"/>
    <w:lvl w:ilvl="0" w:tplc="759A30B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1C0716"/>
    <w:multiLevelType w:val="hybridMultilevel"/>
    <w:tmpl w:val="278EB4AC"/>
    <w:lvl w:ilvl="0" w:tplc="0C5C62F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BB80484"/>
    <w:multiLevelType w:val="hybridMultilevel"/>
    <w:tmpl w:val="F2903E88"/>
    <w:lvl w:ilvl="0" w:tplc="1F36B5E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EE437A1"/>
    <w:multiLevelType w:val="hybridMultilevel"/>
    <w:tmpl w:val="9594CC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71"/>
  </w:num>
  <w:num w:numId="3">
    <w:abstractNumId w:val="37"/>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60"/>
  </w:num>
  <w:num w:numId="7">
    <w:abstractNumId w:val="19"/>
  </w:num>
  <w:num w:numId="8">
    <w:abstractNumId w:val="35"/>
  </w:num>
  <w:num w:numId="9">
    <w:abstractNumId w:val="64"/>
  </w:num>
  <w:num w:numId="10">
    <w:abstractNumId w:val="76"/>
  </w:num>
  <w:num w:numId="11">
    <w:abstractNumId w:val="33"/>
  </w:num>
  <w:num w:numId="12">
    <w:abstractNumId w:val="28"/>
  </w:num>
  <w:num w:numId="13">
    <w:abstractNumId w:val="78"/>
  </w:num>
  <w:num w:numId="14">
    <w:abstractNumId w:val="21"/>
  </w:num>
  <w:num w:numId="15">
    <w:abstractNumId w:val="75"/>
  </w:num>
  <w:num w:numId="16">
    <w:abstractNumId w:val="42"/>
  </w:num>
  <w:num w:numId="17">
    <w:abstractNumId w:val="47"/>
  </w:num>
  <w:num w:numId="18">
    <w:abstractNumId w:val="52"/>
  </w:num>
  <w:num w:numId="19">
    <w:abstractNumId w:val="79"/>
  </w:num>
  <w:num w:numId="20">
    <w:abstractNumId w:val="27"/>
  </w:num>
  <w:num w:numId="21">
    <w:abstractNumId w:val="69"/>
  </w:num>
  <w:num w:numId="22">
    <w:abstractNumId w:val="39"/>
  </w:num>
  <w:num w:numId="23">
    <w:abstractNumId w:val="63"/>
  </w:num>
  <w:num w:numId="24">
    <w:abstractNumId w:val="49"/>
  </w:num>
  <w:num w:numId="25">
    <w:abstractNumId w:val="68"/>
  </w:num>
  <w:num w:numId="26">
    <w:abstractNumId w:val="41"/>
  </w:num>
  <w:num w:numId="27">
    <w:abstractNumId w:val="50"/>
  </w:num>
  <w:num w:numId="28">
    <w:abstractNumId w:val="34"/>
  </w:num>
  <w:num w:numId="29">
    <w:abstractNumId w:val="56"/>
  </w:num>
  <w:num w:numId="30">
    <w:abstractNumId w:val="70"/>
  </w:num>
  <w:num w:numId="31">
    <w:abstractNumId w:val="81"/>
  </w:num>
  <w:num w:numId="32">
    <w:abstractNumId w:val="9"/>
  </w:num>
  <w:num w:numId="33">
    <w:abstractNumId w:val="77"/>
  </w:num>
  <w:num w:numId="34">
    <w:abstractNumId w:val="16"/>
  </w:num>
  <w:num w:numId="35">
    <w:abstractNumId w:val="44"/>
  </w:num>
  <w:num w:numId="36">
    <w:abstractNumId w:val="36"/>
  </w:num>
  <w:num w:numId="37">
    <w:abstractNumId w:val="18"/>
  </w:num>
  <w:num w:numId="38">
    <w:abstractNumId w:val="29"/>
  </w:num>
  <w:num w:numId="39">
    <w:abstractNumId w:val="57"/>
  </w:num>
  <w:num w:numId="40">
    <w:abstractNumId w:val="74"/>
  </w:num>
  <w:num w:numId="41">
    <w:abstractNumId w:val="48"/>
  </w:num>
  <w:num w:numId="42">
    <w:abstractNumId w:val="12"/>
  </w:num>
  <w:num w:numId="43">
    <w:abstractNumId w:val="17"/>
  </w:num>
  <w:num w:numId="44">
    <w:abstractNumId w:val="31"/>
  </w:num>
  <w:num w:numId="45">
    <w:abstractNumId w:val="66"/>
  </w:num>
  <w:num w:numId="46">
    <w:abstractNumId w:val="46"/>
  </w:num>
  <w:num w:numId="47">
    <w:abstractNumId w:val="51"/>
  </w:num>
  <w:num w:numId="48">
    <w:abstractNumId w:val="80"/>
  </w:num>
  <w:num w:numId="49">
    <w:abstractNumId w:val="23"/>
  </w:num>
  <w:num w:numId="50">
    <w:abstractNumId w:val="55"/>
  </w:num>
  <w:num w:numId="51">
    <w:abstractNumId w:val="40"/>
  </w:num>
  <w:num w:numId="52">
    <w:abstractNumId w:val="30"/>
  </w:num>
  <w:num w:numId="53">
    <w:abstractNumId w:val="43"/>
  </w:num>
  <w:num w:numId="54">
    <w:abstractNumId w:val="53"/>
  </w:num>
  <w:num w:numId="55">
    <w:abstractNumId w:val="15"/>
  </w:num>
  <w:num w:numId="56">
    <w:abstractNumId w:val="67"/>
  </w:num>
  <w:num w:numId="57">
    <w:abstractNumId w:val="45"/>
  </w:num>
  <w:num w:numId="58">
    <w:abstractNumId w:val="25"/>
  </w:num>
  <w:num w:numId="59">
    <w:abstractNumId w:val="61"/>
  </w:num>
  <w:num w:numId="60">
    <w:abstractNumId w:val="58"/>
  </w:num>
  <w:num w:numId="61">
    <w:abstractNumId w:val="26"/>
  </w:num>
  <w:num w:numId="62">
    <w:abstractNumId w:val="8"/>
  </w:num>
  <w:num w:numId="63">
    <w:abstractNumId w:val="82"/>
  </w:num>
  <w:num w:numId="64">
    <w:abstractNumId w:val="72"/>
  </w:num>
  <w:num w:numId="65">
    <w:abstractNumId w:val="7"/>
  </w:num>
  <w:num w:numId="66">
    <w:abstractNumId w:val="13"/>
  </w:num>
  <w:num w:numId="67">
    <w:abstractNumId w:val="10"/>
  </w:num>
  <w:num w:numId="68">
    <w:abstractNumId w:val="14"/>
  </w:num>
  <w:num w:numId="69">
    <w:abstractNumId w:val="65"/>
  </w:num>
  <w:num w:numId="70">
    <w:abstractNumId w:val="11"/>
  </w:num>
  <w:num w:numId="71">
    <w:abstractNumId w:val="24"/>
  </w:num>
  <w:num w:numId="72">
    <w:abstractNumId w:val="20"/>
  </w:num>
  <w:num w:numId="73">
    <w:abstractNumId w:val="54"/>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59"/>
  </w:num>
  <w:num w:numId="82">
    <w:abstractNumId w:val="73"/>
  </w:num>
  <w:num w:numId="83">
    <w:abstractNumId w:val="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86"/>
    <w:rsid w:val="0000012F"/>
    <w:rsid w:val="000008E7"/>
    <w:rsid w:val="00000969"/>
    <w:rsid w:val="00000F0A"/>
    <w:rsid w:val="0000256E"/>
    <w:rsid w:val="00003BA4"/>
    <w:rsid w:val="0000615B"/>
    <w:rsid w:val="0001069F"/>
    <w:rsid w:val="00010A32"/>
    <w:rsid w:val="00011F5B"/>
    <w:rsid w:val="000142F9"/>
    <w:rsid w:val="00014C1B"/>
    <w:rsid w:val="0001683F"/>
    <w:rsid w:val="00016DC0"/>
    <w:rsid w:val="000202E5"/>
    <w:rsid w:val="000209F5"/>
    <w:rsid w:val="00020DF3"/>
    <w:rsid w:val="0002453F"/>
    <w:rsid w:val="00026BE3"/>
    <w:rsid w:val="0002726C"/>
    <w:rsid w:val="0002789E"/>
    <w:rsid w:val="00030F11"/>
    <w:rsid w:val="000323FC"/>
    <w:rsid w:val="00032505"/>
    <w:rsid w:val="00034426"/>
    <w:rsid w:val="000351EE"/>
    <w:rsid w:val="00037081"/>
    <w:rsid w:val="00041712"/>
    <w:rsid w:val="00041917"/>
    <w:rsid w:val="0004221F"/>
    <w:rsid w:val="000431BA"/>
    <w:rsid w:val="000444F1"/>
    <w:rsid w:val="00046375"/>
    <w:rsid w:val="00047909"/>
    <w:rsid w:val="0005042F"/>
    <w:rsid w:val="0005332B"/>
    <w:rsid w:val="00053E68"/>
    <w:rsid w:val="00054E1C"/>
    <w:rsid w:val="00056764"/>
    <w:rsid w:val="00057A08"/>
    <w:rsid w:val="000610F8"/>
    <w:rsid w:val="00061EAF"/>
    <w:rsid w:val="0006298A"/>
    <w:rsid w:val="00063FAB"/>
    <w:rsid w:val="00065DD4"/>
    <w:rsid w:val="00067626"/>
    <w:rsid w:val="000703BF"/>
    <w:rsid w:val="00070D73"/>
    <w:rsid w:val="00071603"/>
    <w:rsid w:val="000768A2"/>
    <w:rsid w:val="00080ED8"/>
    <w:rsid w:val="00080F54"/>
    <w:rsid w:val="0008125F"/>
    <w:rsid w:val="000817AA"/>
    <w:rsid w:val="00082663"/>
    <w:rsid w:val="00082D5E"/>
    <w:rsid w:val="00083709"/>
    <w:rsid w:val="0008461B"/>
    <w:rsid w:val="00085A43"/>
    <w:rsid w:val="00091B7E"/>
    <w:rsid w:val="00091E49"/>
    <w:rsid w:val="00091F90"/>
    <w:rsid w:val="000932D7"/>
    <w:rsid w:val="0009551E"/>
    <w:rsid w:val="00095775"/>
    <w:rsid w:val="00096B9B"/>
    <w:rsid w:val="00096BFD"/>
    <w:rsid w:val="000971D6"/>
    <w:rsid w:val="00097924"/>
    <w:rsid w:val="00097F53"/>
    <w:rsid w:val="000A0BE9"/>
    <w:rsid w:val="000A4422"/>
    <w:rsid w:val="000A6933"/>
    <w:rsid w:val="000A75BC"/>
    <w:rsid w:val="000A7AD1"/>
    <w:rsid w:val="000B121B"/>
    <w:rsid w:val="000B1534"/>
    <w:rsid w:val="000B1890"/>
    <w:rsid w:val="000B33CF"/>
    <w:rsid w:val="000B523F"/>
    <w:rsid w:val="000B5B86"/>
    <w:rsid w:val="000B6F2F"/>
    <w:rsid w:val="000B789E"/>
    <w:rsid w:val="000C0A93"/>
    <w:rsid w:val="000C1B87"/>
    <w:rsid w:val="000C3BBE"/>
    <w:rsid w:val="000C440A"/>
    <w:rsid w:val="000C5B33"/>
    <w:rsid w:val="000C5D42"/>
    <w:rsid w:val="000C7458"/>
    <w:rsid w:val="000C7DA4"/>
    <w:rsid w:val="000D01EC"/>
    <w:rsid w:val="000D38B7"/>
    <w:rsid w:val="000D47EB"/>
    <w:rsid w:val="000D55B4"/>
    <w:rsid w:val="000D5654"/>
    <w:rsid w:val="000D59A5"/>
    <w:rsid w:val="000D7A65"/>
    <w:rsid w:val="000E00A9"/>
    <w:rsid w:val="000E18A0"/>
    <w:rsid w:val="000E35D1"/>
    <w:rsid w:val="000E5B17"/>
    <w:rsid w:val="000F00DF"/>
    <w:rsid w:val="000F4734"/>
    <w:rsid w:val="000F4B6B"/>
    <w:rsid w:val="000F4FC0"/>
    <w:rsid w:val="000F5521"/>
    <w:rsid w:val="000F59B8"/>
    <w:rsid w:val="000F5A89"/>
    <w:rsid w:val="00100C0B"/>
    <w:rsid w:val="001023DA"/>
    <w:rsid w:val="00103866"/>
    <w:rsid w:val="00107766"/>
    <w:rsid w:val="00110A1B"/>
    <w:rsid w:val="001126D1"/>
    <w:rsid w:val="00112C4A"/>
    <w:rsid w:val="001131E9"/>
    <w:rsid w:val="00115949"/>
    <w:rsid w:val="001224EB"/>
    <w:rsid w:val="0012393D"/>
    <w:rsid w:val="001277A4"/>
    <w:rsid w:val="00127A43"/>
    <w:rsid w:val="00127EE2"/>
    <w:rsid w:val="001306E2"/>
    <w:rsid w:val="00131141"/>
    <w:rsid w:val="00132107"/>
    <w:rsid w:val="0013242A"/>
    <w:rsid w:val="00140E75"/>
    <w:rsid w:val="00143491"/>
    <w:rsid w:val="00143B8B"/>
    <w:rsid w:val="00144A15"/>
    <w:rsid w:val="00144B10"/>
    <w:rsid w:val="00145373"/>
    <w:rsid w:val="00145E92"/>
    <w:rsid w:val="00146F31"/>
    <w:rsid w:val="00151576"/>
    <w:rsid w:val="00151A1A"/>
    <w:rsid w:val="001537C5"/>
    <w:rsid w:val="00156E1E"/>
    <w:rsid w:val="00157635"/>
    <w:rsid w:val="001579C2"/>
    <w:rsid w:val="001622C9"/>
    <w:rsid w:val="00162509"/>
    <w:rsid w:val="00165F34"/>
    <w:rsid w:val="0017066F"/>
    <w:rsid w:val="00170AE5"/>
    <w:rsid w:val="00170DEB"/>
    <w:rsid w:val="00172019"/>
    <w:rsid w:val="00172F2F"/>
    <w:rsid w:val="00173668"/>
    <w:rsid w:val="001739DC"/>
    <w:rsid w:val="0017606F"/>
    <w:rsid w:val="00176D40"/>
    <w:rsid w:val="00177EF6"/>
    <w:rsid w:val="00180031"/>
    <w:rsid w:val="00182103"/>
    <w:rsid w:val="00183489"/>
    <w:rsid w:val="00183BC7"/>
    <w:rsid w:val="0018446F"/>
    <w:rsid w:val="00184974"/>
    <w:rsid w:val="00186401"/>
    <w:rsid w:val="00187942"/>
    <w:rsid w:val="00190821"/>
    <w:rsid w:val="001918F6"/>
    <w:rsid w:val="001931CD"/>
    <w:rsid w:val="00193AEF"/>
    <w:rsid w:val="00194A53"/>
    <w:rsid w:val="001A208F"/>
    <w:rsid w:val="001A22ED"/>
    <w:rsid w:val="001A2DFF"/>
    <w:rsid w:val="001A414E"/>
    <w:rsid w:val="001A50C1"/>
    <w:rsid w:val="001A7336"/>
    <w:rsid w:val="001B09F1"/>
    <w:rsid w:val="001B09FE"/>
    <w:rsid w:val="001B3C45"/>
    <w:rsid w:val="001B42BD"/>
    <w:rsid w:val="001B4704"/>
    <w:rsid w:val="001B5033"/>
    <w:rsid w:val="001B6ADC"/>
    <w:rsid w:val="001B7E8B"/>
    <w:rsid w:val="001C35A6"/>
    <w:rsid w:val="001C4792"/>
    <w:rsid w:val="001C5D3A"/>
    <w:rsid w:val="001C63C9"/>
    <w:rsid w:val="001C7B98"/>
    <w:rsid w:val="001D001E"/>
    <w:rsid w:val="001D0722"/>
    <w:rsid w:val="001D1CC5"/>
    <w:rsid w:val="001D31D7"/>
    <w:rsid w:val="001D4583"/>
    <w:rsid w:val="001D540D"/>
    <w:rsid w:val="001D65C8"/>
    <w:rsid w:val="001D6AEC"/>
    <w:rsid w:val="001E2BDD"/>
    <w:rsid w:val="001E2F97"/>
    <w:rsid w:val="001E3C11"/>
    <w:rsid w:val="001E4C74"/>
    <w:rsid w:val="001E4F15"/>
    <w:rsid w:val="001E53A5"/>
    <w:rsid w:val="001E6594"/>
    <w:rsid w:val="001E79B4"/>
    <w:rsid w:val="001F3687"/>
    <w:rsid w:val="001F4778"/>
    <w:rsid w:val="001F4CA1"/>
    <w:rsid w:val="001F5F89"/>
    <w:rsid w:val="001F68F2"/>
    <w:rsid w:val="00200540"/>
    <w:rsid w:val="00200B8A"/>
    <w:rsid w:val="00201D91"/>
    <w:rsid w:val="00202BAC"/>
    <w:rsid w:val="002037DA"/>
    <w:rsid w:val="00203D4F"/>
    <w:rsid w:val="00204210"/>
    <w:rsid w:val="00205D24"/>
    <w:rsid w:val="002071C9"/>
    <w:rsid w:val="00210923"/>
    <w:rsid w:val="0021357E"/>
    <w:rsid w:val="00215020"/>
    <w:rsid w:val="0021536E"/>
    <w:rsid w:val="00215AA9"/>
    <w:rsid w:val="00215D65"/>
    <w:rsid w:val="00216C39"/>
    <w:rsid w:val="00220BA0"/>
    <w:rsid w:val="00221342"/>
    <w:rsid w:val="002236BD"/>
    <w:rsid w:val="002246EA"/>
    <w:rsid w:val="002250F1"/>
    <w:rsid w:val="00232DEA"/>
    <w:rsid w:val="00234233"/>
    <w:rsid w:val="00234750"/>
    <w:rsid w:val="00234A30"/>
    <w:rsid w:val="00234C57"/>
    <w:rsid w:val="00237C15"/>
    <w:rsid w:val="0024184E"/>
    <w:rsid w:val="00246ECD"/>
    <w:rsid w:val="00253758"/>
    <w:rsid w:val="00255884"/>
    <w:rsid w:val="002600D5"/>
    <w:rsid w:val="00261323"/>
    <w:rsid w:val="00263810"/>
    <w:rsid w:val="002660EF"/>
    <w:rsid w:val="0026617F"/>
    <w:rsid w:val="0027131D"/>
    <w:rsid w:val="00271459"/>
    <w:rsid w:val="00272730"/>
    <w:rsid w:val="00272A4B"/>
    <w:rsid w:val="00275E72"/>
    <w:rsid w:val="00277755"/>
    <w:rsid w:val="002832EF"/>
    <w:rsid w:val="002862BB"/>
    <w:rsid w:val="00286403"/>
    <w:rsid w:val="00286D09"/>
    <w:rsid w:val="00287141"/>
    <w:rsid w:val="00287586"/>
    <w:rsid w:val="0029148F"/>
    <w:rsid w:val="00291F60"/>
    <w:rsid w:val="002937BB"/>
    <w:rsid w:val="002941D0"/>
    <w:rsid w:val="002948DA"/>
    <w:rsid w:val="00297BD3"/>
    <w:rsid w:val="002A1799"/>
    <w:rsid w:val="002A25B0"/>
    <w:rsid w:val="002A2B73"/>
    <w:rsid w:val="002A37D2"/>
    <w:rsid w:val="002A5603"/>
    <w:rsid w:val="002A5A1C"/>
    <w:rsid w:val="002A6861"/>
    <w:rsid w:val="002B1AFF"/>
    <w:rsid w:val="002B31E2"/>
    <w:rsid w:val="002B4EB0"/>
    <w:rsid w:val="002C0C78"/>
    <w:rsid w:val="002C44E1"/>
    <w:rsid w:val="002C48DB"/>
    <w:rsid w:val="002C5982"/>
    <w:rsid w:val="002C5D7B"/>
    <w:rsid w:val="002C63FC"/>
    <w:rsid w:val="002C6FDE"/>
    <w:rsid w:val="002D4740"/>
    <w:rsid w:val="002D70FA"/>
    <w:rsid w:val="002D7D4E"/>
    <w:rsid w:val="002E07CC"/>
    <w:rsid w:val="002E1398"/>
    <w:rsid w:val="002E5ADA"/>
    <w:rsid w:val="002E66AF"/>
    <w:rsid w:val="002E7957"/>
    <w:rsid w:val="002F0267"/>
    <w:rsid w:val="002F0900"/>
    <w:rsid w:val="002F138F"/>
    <w:rsid w:val="002F3BD6"/>
    <w:rsid w:val="002F3E93"/>
    <w:rsid w:val="002F6CF1"/>
    <w:rsid w:val="003030FC"/>
    <w:rsid w:val="0030346A"/>
    <w:rsid w:val="00303573"/>
    <w:rsid w:val="003060EE"/>
    <w:rsid w:val="00306ED9"/>
    <w:rsid w:val="00310737"/>
    <w:rsid w:val="00311796"/>
    <w:rsid w:val="0031262E"/>
    <w:rsid w:val="00312868"/>
    <w:rsid w:val="003131E3"/>
    <w:rsid w:val="00314176"/>
    <w:rsid w:val="00315F8F"/>
    <w:rsid w:val="00317F24"/>
    <w:rsid w:val="003203DD"/>
    <w:rsid w:val="003217D1"/>
    <w:rsid w:val="00325715"/>
    <w:rsid w:val="00325995"/>
    <w:rsid w:val="00325A3D"/>
    <w:rsid w:val="00325FC9"/>
    <w:rsid w:val="00326719"/>
    <w:rsid w:val="00326B14"/>
    <w:rsid w:val="0033060F"/>
    <w:rsid w:val="003313D9"/>
    <w:rsid w:val="00335639"/>
    <w:rsid w:val="003356BB"/>
    <w:rsid w:val="00336D29"/>
    <w:rsid w:val="00336FC5"/>
    <w:rsid w:val="00340A81"/>
    <w:rsid w:val="00342AC6"/>
    <w:rsid w:val="003432DB"/>
    <w:rsid w:val="0034689D"/>
    <w:rsid w:val="00347C45"/>
    <w:rsid w:val="00347CF2"/>
    <w:rsid w:val="00350E2D"/>
    <w:rsid w:val="00351698"/>
    <w:rsid w:val="00351EDB"/>
    <w:rsid w:val="00353450"/>
    <w:rsid w:val="0035497B"/>
    <w:rsid w:val="00355C35"/>
    <w:rsid w:val="00355E76"/>
    <w:rsid w:val="003601C6"/>
    <w:rsid w:val="00361666"/>
    <w:rsid w:val="00361E78"/>
    <w:rsid w:val="00361F9C"/>
    <w:rsid w:val="00361FB7"/>
    <w:rsid w:val="0036552F"/>
    <w:rsid w:val="00370C31"/>
    <w:rsid w:val="003717F6"/>
    <w:rsid w:val="00371E9D"/>
    <w:rsid w:val="00376802"/>
    <w:rsid w:val="00376E26"/>
    <w:rsid w:val="00377B03"/>
    <w:rsid w:val="0038021A"/>
    <w:rsid w:val="0038329C"/>
    <w:rsid w:val="00383D20"/>
    <w:rsid w:val="00384510"/>
    <w:rsid w:val="00387CF9"/>
    <w:rsid w:val="00391335"/>
    <w:rsid w:val="003930F5"/>
    <w:rsid w:val="003947C8"/>
    <w:rsid w:val="003A1BE0"/>
    <w:rsid w:val="003A30E6"/>
    <w:rsid w:val="003A43DE"/>
    <w:rsid w:val="003A4A16"/>
    <w:rsid w:val="003A5818"/>
    <w:rsid w:val="003A5DC3"/>
    <w:rsid w:val="003A7F3A"/>
    <w:rsid w:val="003B1BF4"/>
    <w:rsid w:val="003B2F16"/>
    <w:rsid w:val="003B3633"/>
    <w:rsid w:val="003B3FCD"/>
    <w:rsid w:val="003B54CC"/>
    <w:rsid w:val="003C0BDE"/>
    <w:rsid w:val="003C0BF4"/>
    <w:rsid w:val="003C0CBA"/>
    <w:rsid w:val="003C146E"/>
    <w:rsid w:val="003C14A8"/>
    <w:rsid w:val="003C2A0B"/>
    <w:rsid w:val="003C3398"/>
    <w:rsid w:val="003C33C7"/>
    <w:rsid w:val="003C3458"/>
    <w:rsid w:val="003C41F9"/>
    <w:rsid w:val="003C5D4A"/>
    <w:rsid w:val="003D05FA"/>
    <w:rsid w:val="003D30F2"/>
    <w:rsid w:val="003D38BA"/>
    <w:rsid w:val="003D3BEF"/>
    <w:rsid w:val="003D3E37"/>
    <w:rsid w:val="003D4314"/>
    <w:rsid w:val="003D55E8"/>
    <w:rsid w:val="003D708D"/>
    <w:rsid w:val="003E3585"/>
    <w:rsid w:val="003E5AD3"/>
    <w:rsid w:val="003E7255"/>
    <w:rsid w:val="003E73B7"/>
    <w:rsid w:val="003E7BA1"/>
    <w:rsid w:val="003F071F"/>
    <w:rsid w:val="003F0F74"/>
    <w:rsid w:val="003F1C20"/>
    <w:rsid w:val="003F1FD0"/>
    <w:rsid w:val="003F48E4"/>
    <w:rsid w:val="003F6251"/>
    <w:rsid w:val="00404B46"/>
    <w:rsid w:val="004053C6"/>
    <w:rsid w:val="00406BF9"/>
    <w:rsid w:val="00410B81"/>
    <w:rsid w:val="004134A7"/>
    <w:rsid w:val="00417649"/>
    <w:rsid w:val="00420710"/>
    <w:rsid w:val="004217B9"/>
    <w:rsid w:val="00421C85"/>
    <w:rsid w:val="00421D4B"/>
    <w:rsid w:val="00422084"/>
    <w:rsid w:val="00426BAE"/>
    <w:rsid w:val="00426BB1"/>
    <w:rsid w:val="004300B8"/>
    <w:rsid w:val="00431F0A"/>
    <w:rsid w:val="00434326"/>
    <w:rsid w:val="00435CFF"/>
    <w:rsid w:val="00436163"/>
    <w:rsid w:val="00436EFB"/>
    <w:rsid w:val="0044000B"/>
    <w:rsid w:val="004403C0"/>
    <w:rsid w:val="00440FF6"/>
    <w:rsid w:val="00441DBC"/>
    <w:rsid w:val="0044255D"/>
    <w:rsid w:val="00443AE4"/>
    <w:rsid w:val="004466E3"/>
    <w:rsid w:val="00450473"/>
    <w:rsid w:val="004508A6"/>
    <w:rsid w:val="0045187D"/>
    <w:rsid w:val="00452EEC"/>
    <w:rsid w:val="00453616"/>
    <w:rsid w:val="004537AF"/>
    <w:rsid w:val="00453C6C"/>
    <w:rsid w:val="00454D3B"/>
    <w:rsid w:val="0045583C"/>
    <w:rsid w:val="00455B6D"/>
    <w:rsid w:val="0045617A"/>
    <w:rsid w:val="00461BE0"/>
    <w:rsid w:val="004627C6"/>
    <w:rsid w:val="00463451"/>
    <w:rsid w:val="00463AEE"/>
    <w:rsid w:val="00464B2D"/>
    <w:rsid w:val="004657B0"/>
    <w:rsid w:val="00466B09"/>
    <w:rsid w:val="004674DB"/>
    <w:rsid w:val="00467551"/>
    <w:rsid w:val="0047117E"/>
    <w:rsid w:val="00482979"/>
    <w:rsid w:val="004858AC"/>
    <w:rsid w:val="00487659"/>
    <w:rsid w:val="004879AA"/>
    <w:rsid w:val="004906CF"/>
    <w:rsid w:val="004930D6"/>
    <w:rsid w:val="00493F46"/>
    <w:rsid w:val="004940FF"/>
    <w:rsid w:val="00497B62"/>
    <w:rsid w:val="004A0E92"/>
    <w:rsid w:val="004A1B04"/>
    <w:rsid w:val="004A3294"/>
    <w:rsid w:val="004A33BB"/>
    <w:rsid w:val="004A3D5E"/>
    <w:rsid w:val="004A424B"/>
    <w:rsid w:val="004A4E81"/>
    <w:rsid w:val="004A5CA4"/>
    <w:rsid w:val="004A6460"/>
    <w:rsid w:val="004A6AC7"/>
    <w:rsid w:val="004B0859"/>
    <w:rsid w:val="004C11D0"/>
    <w:rsid w:val="004C1E8A"/>
    <w:rsid w:val="004C2384"/>
    <w:rsid w:val="004C3596"/>
    <w:rsid w:val="004C6770"/>
    <w:rsid w:val="004C7C3E"/>
    <w:rsid w:val="004D2B85"/>
    <w:rsid w:val="004D586C"/>
    <w:rsid w:val="004E02F5"/>
    <w:rsid w:val="004E161D"/>
    <w:rsid w:val="004E39D8"/>
    <w:rsid w:val="004E3F67"/>
    <w:rsid w:val="004E420B"/>
    <w:rsid w:val="004E6485"/>
    <w:rsid w:val="004F0614"/>
    <w:rsid w:val="004F0BEE"/>
    <w:rsid w:val="004F117E"/>
    <w:rsid w:val="004F1544"/>
    <w:rsid w:val="004F1F99"/>
    <w:rsid w:val="004F501D"/>
    <w:rsid w:val="004F523A"/>
    <w:rsid w:val="004F5370"/>
    <w:rsid w:val="00501064"/>
    <w:rsid w:val="0050174D"/>
    <w:rsid w:val="0050269E"/>
    <w:rsid w:val="00505022"/>
    <w:rsid w:val="00506A99"/>
    <w:rsid w:val="005070F1"/>
    <w:rsid w:val="00507ECE"/>
    <w:rsid w:val="0051101A"/>
    <w:rsid w:val="005134DF"/>
    <w:rsid w:val="005141BD"/>
    <w:rsid w:val="0051591A"/>
    <w:rsid w:val="00515C1F"/>
    <w:rsid w:val="00517B55"/>
    <w:rsid w:val="005236E6"/>
    <w:rsid w:val="00523B37"/>
    <w:rsid w:val="00523E19"/>
    <w:rsid w:val="0052486E"/>
    <w:rsid w:val="00525E22"/>
    <w:rsid w:val="00526DA4"/>
    <w:rsid w:val="00533AA1"/>
    <w:rsid w:val="00534B9E"/>
    <w:rsid w:val="00536DE4"/>
    <w:rsid w:val="00541796"/>
    <w:rsid w:val="00541C64"/>
    <w:rsid w:val="00541E30"/>
    <w:rsid w:val="00542E95"/>
    <w:rsid w:val="00544569"/>
    <w:rsid w:val="005448F3"/>
    <w:rsid w:val="00544EF8"/>
    <w:rsid w:val="0054611B"/>
    <w:rsid w:val="005466B9"/>
    <w:rsid w:val="00546908"/>
    <w:rsid w:val="005528C9"/>
    <w:rsid w:val="00553794"/>
    <w:rsid w:val="00555065"/>
    <w:rsid w:val="0055621B"/>
    <w:rsid w:val="00556357"/>
    <w:rsid w:val="00556E44"/>
    <w:rsid w:val="00557370"/>
    <w:rsid w:val="00560091"/>
    <w:rsid w:val="005617D2"/>
    <w:rsid w:val="00561C58"/>
    <w:rsid w:val="00561F41"/>
    <w:rsid w:val="0056305B"/>
    <w:rsid w:val="00563C11"/>
    <w:rsid w:val="00563E3F"/>
    <w:rsid w:val="005654F5"/>
    <w:rsid w:val="00570628"/>
    <w:rsid w:val="00572ECD"/>
    <w:rsid w:val="0057400A"/>
    <w:rsid w:val="0057492A"/>
    <w:rsid w:val="00575AAD"/>
    <w:rsid w:val="0057618D"/>
    <w:rsid w:val="00577938"/>
    <w:rsid w:val="00577B84"/>
    <w:rsid w:val="00577EB0"/>
    <w:rsid w:val="005805FE"/>
    <w:rsid w:val="00583D9B"/>
    <w:rsid w:val="005908C8"/>
    <w:rsid w:val="00591783"/>
    <w:rsid w:val="00592435"/>
    <w:rsid w:val="00592476"/>
    <w:rsid w:val="0059287D"/>
    <w:rsid w:val="00593B14"/>
    <w:rsid w:val="00594BC8"/>
    <w:rsid w:val="00596D7F"/>
    <w:rsid w:val="005A15B5"/>
    <w:rsid w:val="005A17A7"/>
    <w:rsid w:val="005A2A08"/>
    <w:rsid w:val="005A4735"/>
    <w:rsid w:val="005A4ACC"/>
    <w:rsid w:val="005A6063"/>
    <w:rsid w:val="005A640D"/>
    <w:rsid w:val="005A7C60"/>
    <w:rsid w:val="005B131A"/>
    <w:rsid w:val="005B1EFF"/>
    <w:rsid w:val="005B286E"/>
    <w:rsid w:val="005B2AE8"/>
    <w:rsid w:val="005B4329"/>
    <w:rsid w:val="005B48B2"/>
    <w:rsid w:val="005C009E"/>
    <w:rsid w:val="005C0A7A"/>
    <w:rsid w:val="005C47E9"/>
    <w:rsid w:val="005C698D"/>
    <w:rsid w:val="005D03DD"/>
    <w:rsid w:val="005D2715"/>
    <w:rsid w:val="005D2FF4"/>
    <w:rsid w:val="005D5C99"/>
    <w:rsid w:val="005D7D11"/>
    <w:rsid w:val="005E01A8"/>
    <w:rsid w:val="005E3DB8"/>
    <w:rsid w:val="005E4554"/>
    <w:rsid w:val="005E4BAE"/>
    <w:rsid w:val="005E6BAF"/>
    <w:rsid w:val="005F09DE"/>
    <w:rsid w:val="005F1102"/>
    <w:rsid w:val="005F178D"/>
    <w:rsid w:val="005F34D0"/>
    <w:rsid w:val="005F3764"/>
    <w:rsid w:val="005F5BAC"/>
    <w:rsid w:val="005F664D"/>
    <w:rsid w:val="0060117A"/>
    <w:rsid w:val="006029CD"/>
    <w:rsid w:val="00603065"/>
    <w:rsid w:val="00603803"/>
    <w:rsid w:val="006045EC"/>
    <w:rsid w:val="0060494C"/>
    <w:rsid w:val="00604A3A"/>
    <w:rsid w:val="0060520D"/>
    <w:rsid w:val="006100C0"/>
    <w:rsid w:val="00611643"/>
    <w:rsid w:val="00613EE8"/>
    <w:rsid w:val="0061574C"/>
    <w:rsid w:val="00615EDA"/>
    <w:rsid w:val="006175B0"/>
    <w:rsid w:val="0061760E"/>
    <w:rsid w:val="00617A90"/>
    <w:rsid w:val="0062312C"/>
    <w:rsid w:val="0062384C"/>
    <w:rsid w:val="00625605"/>
    <w:rsid w:val="00626979"/>
    <w:rsid w:val="00631687"/>
    <w:rsid w:val="006330A6"/>
    <w:rsid w:val="0063392B"/>
    <w:rsid w:val="0063438C"/>
    <w:rsid w:val="00635181"/>
    <w:rsid w:val="00636F97"/>
    <w:rsid w:val="00640826"/>
    <w:rsid w:val="006425D7"/>
    <w:rsid w:val="00643EDA"/>
    <w:rsid w:val="00644131"/>
    <w:rsid w:val="00646BA2"/>
    <w:rsid w:val="00652022"/>
    <w:rsid w:val="00652916"/>
    <w:rsid w:val="00654B49"/>
    <w:rsid w:val="00655B72"/>
    <w:rsid w:val="00655F24"/>
    <w:rsid w:val="006564B0"/>
    <w:rsid w:val="00657227"/>
    <w:rsid w:val="006577CA"/>
    <w:rsid w:val="00657AD4"/>
    <w:rsid w:val="00662785"/>
    <w:rsid w:val="00662901"/>
    <w:rsid w:val="00664C91"/>
    <w:rsid w:val="00666022"/>
    <w:rsid w:val="00666510"/>
    <w:rsid w:val="00667995"/>
    <w:rsid w:val="00670024"/>
    <w:rsid w:val="006702E8"/>
    <w:rsid w:val="00670E6F"/>
    <w:rsid w:val="00672D80"/>
    <w:rsid w:val="006737D5"/>
    <w:rsid w:val="00673C6F"/>
    <w:rsid w:val="00674064"/>
    <w:rsid w:val="0067422A"/>
    <w:rsid w:val="006747E9"/>
    <w:rsid w:val="00674F28"/>
    <w:rsid w:val="006779EF"/>
    <w:rsid w:val="00687493"/>
    <w:rsid w:val="00687E8D"/>
    <w:rsid w:val="00692900"/>
    <w:rsid w:val="00693231"/>
    <w:rsid w:val="006933C8"/>
    <w:rsid w:val="006944F4"/>
    <w:rsid w:val="0069611D"/>
    <w:rsid w:val="00696138"/>
    <w:rsid w:val="006A0A2F"/>
    <w:rsid w:val="006A24B8"/>
    <w:rsid w:val="006A2EA1"/>
    <w:rsid w:val="006A59DD"/>
    <w:rsid w:val="006A658F"/>
    <w:rsid w:val="006A6C6C"/>
    <w:rsid w:val="006B3433"/>
    <w:rsid w:val="006B4A0E"/>
    <w:rsid w:val="006B4D0D"/>
    <w:rsid w:val="006B6058"/>
    <w:rsid w:val="006B76D4"/>
    <w:rsid w:val="006B78EE"/>
    <w:rsid w:val="006B7997"/>
    <w:rsid w:val="006C0E0A"/>
    <w:rsid w:val="006C1E4A"/>
    <w:rsid w:val="006C3FCE"/>
    <w:rsid w:val="006C4623"/>
    <w:rsid w:val="006C4720"/>
    <w:rsid w:val="006C59A6"/>
    <w:rsid w:val="006C6414"/>
    <w:rsid w:val="006C743E"/>
    <w:rsid w:val="006C787F"/>
    <w:rsid w:val="006C79A3"/>
    <w:rsid w:val="006D1EBC"/>
    <w:rsid w:val="006D4080"/>
    <w:rsid w:val="006D4CD0"/>
    <w:rsid w:val="006D4E12"/>
    <w:rsid w:val="006D5DE4"/>
    <w:rsid w:val="006D66FC"/>
    <w:rsid w:val="006D6C00"/>
    <w:rsid w:val="006D7519"/>
    <w:rsid w:val="006E2873"/>
    <w:rsid w:val="006E3673"/>
    <w:rsid w:val="006E4C73"/>
    <w:rsid w:val="006E66E9"/>
    <w:rsid w:val="006E6F28"/>
    <w:rsid w:val="006F07BF"/>
    <w:rsid w:val="006F2DE6"/>
    <w:rsid w:val="006F69C1"/>
    <w:rsid w:val="006F7D3B"/>
    <w:rsid w:val="00701260"/>
    <w:rsid w:val="007012EE"/>
    <w:rsid w:val="007049A7"/>
    <w:rsid w:val="00704D16"/>
    <w:rsid w:val="00705140"/>
    <w:rsid w:val="007060FD"/>
    <w:rsid w:val="00710A37"/>
    <w:rsid w:val="00710C42"/>
    <w:rsid w:val="00712837"/>
    <w:rsid w:val="0071365F"/>
    <w:rsid w:val="00713A92"/>
    <w:rsid w:val="00714D42"/>
    <w:rsid w:val="00715007"/>
    <w:rsid w:val="007205C7"/>
    <w:rsid w:val="00720E91"/>
    <w:rsid w:val="007211B1"/>
    <w:rsid w:val="00721F27"/>
    <w:rsid w:val="00727CE9"/>
    <w:rsid w:val="00727FEA"/>
    <w:rsid w:val="0073034A"/>
    <w:rsid w:val="0073049C"/>
    <w:rsid w:val="007313D0"/>
    <w:rsid w:val="00733A1D"/>
    <w:rsid w:val="0073405D"/>
    <w:rsid w:val="007344AA"/>
    <w:rsid w:val="00734F89"/>
    <w:rsid w:val="00735863"/>
    <w:rsid w:val="007360A1"/>
    <w:rsid w:val="007413EF"/>
    <w:rsid w:val="00743E11"/>
    <w:rsid w:val="007440F9"/>
    <w:rsid w:val="007506EE"/>
    <w:rsid w:val="00751857"/>
    <w:rsid w:val="007544C3"/>
    <w:rsid w:val="0075452D"/>
    <w:rsid w:val="0075595B"/>
    <w:rsid w:val="0075737D"/>
    <w:rsid w:val="007645AB"/>
    <w:rsid w:val="00765BB5"/>
    <w:rsid w:val="00766327"/>
    <w:rsid w:val="00770E8A"/>
    <w:rsid w:val="0077117B"/>
    <w:rsid w:val="00772F9E"/>
    <w:rsid w:val="0077418B"/>
    <w:rsid w:val="00774D29"/>
    <w:rsid w:val="007770EE"/>
    <w:rsid w:val="007806D8"/>
    <w:rsid w:val="0078237F"/>
    <w:rsid w:val="00782508"/>
    <w:rsid w:val="00782FD0"/>
    <w:rsid w:val="00786BE5"/>
    <w:rsid w:val="00787D5E"/>
    <w:rsid w:val="00793A9B"/>
    <w:rsid w:val="007A1745"/>
    <w:rsid w:val="007A3A6F"/>
    <w:rsid w:val="007A3CE0"/>
    <w:rsid w:val="007A4690"/>
    <w:rsid w:val="007A5D7E"/>
    <w:rsid w:val="007A6346"/>
    <w:rsid w:val="007A6401"/>
    <w:rsid w:val="007A763E"/>
    <w:rsid w:val="007B0CB7"/>
    <w:rsid w:val="007B1861"/>
    <w:rsid w:val="007B2474"/>
    <w:rsid w:val="007B59B3"/>
    <w:rsid w:val="007C058A"/>
    <w:rsid w:val="007C0A5A"/>
    <w:rsid w:val="007C2193"/>
    <w:rsid w:val="007C2815"/>
    <w:rsid w:val="007C48A4"/>
    <w:rsid w:val="007C5119"/>
    <w:rsid w:val="007C5345"/>
    <w:rsid w:val="007C5886"/>
    <w:rsid w:val="007C693B"/>
    <w:rsid w:val="007C7A4A"/>
    <w:rsid w:val="007D21EB"/>
    <w:rsid w:val="007D39FB"/>
    <w:rsid w:val="007D41E8"/>
    <w:rsid w:val="007E0050"/>
    <w:rsid w:val="007E1B1E"/>
    <w:rsid w:val="007E54E3"/>
    <w:rsid w:val="007E7FDD"/>
    <w:rsid w:val="007F1530"/>
    <w:rsid w:val="007F23B9"/>
    <w:rsid w:val="007F2A65"/>
    <w:rsid w:val="007F42DC"/>
    <w:rsid w:val="007F54AF"/>
    <w:rsid w:val="007F68D8"/>
    <w:rsid w:val="00801E5A"/>
    <w:rsid w:val="0080542E"/>
    <w:rsid w:val="00805E5C"/>
    <w:rsid w:val="008136B3"/>
    <w:rsid w:val="00813AA5"/>
    <w:rsid w:val="00816D40"/>
    <w:rsid w:val="00821888"/>
    <w:rsid w:val="008228F9"/>
    <w:rsid w:val="00823BC3"/>
    <w:rsid w:val="00826A07"/>
    <w:rsid w:val="00830AC6"/>
    <w:rsid w:val="00832DA7"/>
    <w:rsid w:val="0083496E"/>
    <w:rsid w:val="008353D6"/>
    <w:rsid w:val="0083675F"/>
    <w:rsid w:val="00837EA4"/>
    <w:rsid w:val="008401CB"/>
    <w:rsid w:val="00840BEE"/>
    <w:rsid w:val="00840C2F"/>
    <w:rsid w:val="008419A9"/>
    <w:rsid w:val="00842216"/>
    <w:rsid w:val="008429F8"/>
    <w:rsid w:val="00842B65"/>
    <w:rsid w:val="008451E0"/>
    <w:rsid w:val="008454C8"/>
    <w:rsid w:val="008458BD"/>
    <w:rsid w:val="0084631B"/>
    <w:rsid w:val="008475F1"/>
    <w:rsid w:val="00851559"/>
    <w:rsid w:val="00854B35"/>
    <w:rsid w:val="00854C23"/>
    <w:rsid w:val="00855557"/>
    <w:rsid w:val="0085573F"/>
    <w:rsid w:val="00856673"/>
    <w:rsid w:val="00856756"/>
    <w:rsid w:val="00856E40"/>
    <w:rsid w:val="0085745B"/>
    <w:rsid w:val="00857763"/>
    <w:rsid w:val="0086102C"/>
    <w:rsid w:val="008615D0"/>
    <w:rsid w:val="00861AC4"/>
    <w:rsid w:val="00863211"/>
    <w:rsid w:val="008638F1"/>
    <w:rsid w:val="00864015"/>
    <w:rsid w:val="0086413E"/>
    <w:rsid w:val="008718B3"/>
    <w:rsid w:val="00876FCC"/>
    <w:rsid w:val="00877684"/>
    <w:rsid w:val="00877BE1"/>
    <w:rsid w:val="00877D0C"/>
    <w:rsid w:val="00880524"/>
    <w:rsid w:val="0088107E"/>
    <w:rsid w:val="00881335"/>
    <w:rsid w:val="00883A38"/>
    <w:rsid w:val="00883BCE"/>
    <w:rsid w:val="00885082"/>
    <w:rsid w:val="00885202"/>
    <w:rsid w:val="0088768B"/>
    <w:rsid w:val="0089009D"/>
    <w:rsid w:val="00894203"/>
    <w:rsid w:val="0089748B"/>
    <w:rsid w:val="008A1C75"/>
    <w:rsid w:val="008A2A43"/>
    <w:rsid w:val="008A307E"/>
    <w:rsid w:val="008A351C"/>
    <w:rsid w:val="008A4CB3"/>
    <w:rsid w:val="008A5950"/>
    <w:rsid w:val="008A773D"/>
    <w:rsid w:val="008B0C22"/>
    <w:rsid w:val="008B11BD"/>
    <w:rsid w:val="008B1CA0"/>
    <w:rsid w:val="008B20EC"/>
    <w:rsid w:val="008B32BA"/>
    <w:rsid w:val="008B59EA"/>
    <w:rsid w:val="008B5A8B"/>
    <w:rsid w:val="008B7B0F"/>
    <w:rsid w:val="008C4079"/>
    <w:rsid w:val="008C6A7E"/>
    <w:rsid w:val="008C7D3F"/>
    <w:rsid w:val="008D29AC"/>
    <w:rsid w:val="008D5D60"/>
    <w:rsid w:val="008D6117"/>
    <w:rsid w:val="008D6CD2"/>
    <w:rsid w:val="008D7E1D"/>
    <w:rsid w:val="008E5399"/>
    <w:rsid w:val="008E61E9"/>
    <w:rsid w:val="008E6584"/>
    <w:rsid w:val="008E72E3"/>
    <w:rsid w:val="008F389A"/>
    <w:rsid w:val="008F554B"/>
    <w:rsid w:val="008F6DCB"/>
    <w:rsid w:val="0090048B"/>
    <w:rsid w:val="00901378"/>
    <w:rsid w:val="00901B2B"/>
    <w:rsid w:val="0090311E"/>
    <w:rsid w:val="00906B4F"/>
    <w:rsid w:val="00907A3D"/>
    <w:rsid w:val="00907E2F"/>
    <w:rsid w:val="00912A1B"/>
    <w:rsid w:val="0091527B"/>
    <w:rsid w:val="0091553B"/>
    <w:rsid w:val="00922B5B"/>
    <w:rsid w:val="00924344"/>
    <w:rsid w:val="00930321"/>
    <w:rsid w:val="009305B1"/>
    <w:rsid w:val="00931244"/>
    <w:rsid w:val="00931B83"/>
    <w:rsid w:val="0093270D"/>
    <w:rsid w:val="00937498"/>
    <w:rsid w:val="0094063E"/>
    <w:rsid w:val="00941DED"/>
    <w:rsid w:val="00941F37"/>
    <w:rsid w:val="0094344E"/>
    <w:rsid w:val="009448CC"/>
    <w:rsid w:val="0094508B"/>
    <w:rsid w:val="00945156"/>
    <w:rsid w:val="009454C4"/>
    <w:rsid w:val="00951693"/>
    <w:rsid w:val="0095217C"/>
    <w:rsid w:val="009526AA"/>
    <w:rsid w:val="00955EFD"/>
    <w:rsid w:val="00956BEF"/>
    <w:rsid w:val="00956C90"/>
    <w:rsid w:val="0095728F"/>
    <w:rsid w:val="00957D66"/>
    <w:rsid w:val="009608EE"/>
    <w:rsid w:val="00962D5B"/>
    <w:rsid w:val="00963655"/>
    <w:rsid w:val="00964EC5"/>
    <w:rsid w:val="0096543F"/>
    <w:rsid w:val="00973ADC"/>
    <w:rsid w:val="0097643C"/>
    <w:rsid w:val="0097655A"/>
    <w:rsid w:val="009768E3"/>
    <w:rsid w:val="00976D78"/>
    <w:rsid w:val="009808D7"/>
    <w:rsid w:val="00980B28"/>
    <w:rsid w:val="00984AFF"/>
    <w:rsid w:val="009853FF"/>
    <w:rsid w:val="00986E6A"/>
    <w:rsid w:val="009878A3"/>
    <w:rsid w:val="00990229"/>
    <w:rsid w:val="00990453"/>
    <w:rsid w:val="00991172"/>
    <w:rsid w:val="00991CC8"/>
    <w:rsid w:val="00994E5C"/>
    <w:rsid w:val="00996AB4"/>
    <w:rsid w:val="009977C2"/>
    <w:rsid w:val="009A00EB"/>
    <w:rsid w:val="009A08E1"/>
    <w:rsid w:val="009A0C3C"/>
    <w:rsid w:val="009A156B"/>
    <w:rsid w:val="009A352D"/>
    <w:rsid w:val="009A380C"/>
    <w:rsid w:val="009A3C60"/>
    <w:rsid w:val="009A4934"/>
    <w:rsid w:val="009A6228"/>
    <w:rsid w:val="009B094C"/>
    <w:rsid w:val="009B09A1"/>
    <w:rsid w:val="009B0D77"/>
    <w:rsid w:val="009B1765"/>
    <w:rsid w:val="009B35A3"/>
    <w:rsid w:val="009C19AD"/>
    <w:rsid w:val="009C3B4A"/>
    <w:rsid w:val="009C3E2A"/>
    <w:rsid w:val="009C3F24"/>
    <w:rsid w:val="009C457C"/>
    <w:rsid w:val="009C5C92"/>
    <w:rsid w:val="009C6207"/>
    <w:rsid w:val="009D131A"/>
    <w:rsid w:val="009D1BEE"/>
    <w:rsid w:val="009D2BEB"/>
    <w:rsid w:val="009D36AD"/>
    <w:rsid w:val="009D41D2"/>
    <w:rsid w:val="009D4CA9"/>
    <w:rsid w:val="009E0169"/>
    <w:rsid w:val="009E1CFE"/>
    <w:rsid w:val="009E7284"/>
    <w:rsid w:val="009E7725"/>
    <w:rsid w:val="009E7892"/>
    <w:rsid w:val="009E7A64"/>
    <w:rsid w:val="009F08F2"/>
    <w:rsid w:val="009F0D5E"/>
    <w:rsid w:val="009F14AC"/>
    <w:rsid w:val="009F1744"/>
    <w:rsid w:val="009F1D1A"/>
    <w:rsid w:val="009F2E56"/>
    <w:rsid w:val="009F5FF4"/>
    <w:rsid w:val="009F73C4"/>
    <w:rsid w:val="009F7784"/>
    <w:rsid w:val="009F7909"/>
    <w:rsid w:val="00A01312"/>
    <w:rsid w:val="00A032C1"/>
    <w:rsid w:val="00A04482"/>
    <w:rsid w:val="00A05483"/>
    <w:rsid w:val="00A10A56"/>
    <w:rsid w:val="00A13DBA"/>
    <w:rsid w:val="00A14561"/>
    <w:rsid w:val="00A15F4A"/>
    <w:rsid w:val="00A16493"/>
    <w:rsid w:val="00A17070"/>
    <w:rsid w:val="00A1741D"/>
    <w:rsid w:val="00A17B20"/>
    <w:rsid w:val="00A21B49"/>
    <w:rsid w:val="00A2443E"/>
    <w:rsid w:val="00A251EA"/>
    <w:rsid w:val="00A256E8"/>
    <w:rsid w:val="00A258CC"/>
    <w:rsid w:val="00A26A86"/>
    <w:rsid w:val="00A30F8E"/>
    <w:rsid w:val="00A317FC"/>
    <w:rsid w:val="00A32B23"/>
    <w:rsid w:val="00A3353C"/>
    <w:rsid w:val="00A34D22"/>
    <w:rsid w:val="00A35E47"/>
    <w:rsid w:val="00A35F7F"/>
    <w:rsid w:val="00A36825"/>
    <w:rsid w:val="00A4302A"/>
    <w:rsid w:val="00A43B8A"/>
    <w:rsid w:val="00A44335"/>
    <w:rsid w:val="00A477DC"/>
    <w:rsid w:val="00A50F7C"/>
    <w:rsid w:val="00A53E6D"/>
    <w:rsid w:val="00A54487"/>
    <w:rsid w:val="00A57A6D"/>
    <w:rsid w:val="00A6053A"/>
    <w:rsid w:val="00A60FEB"/>
    <w:rsid w:val="00A63FB4"/>
    <w:rsid w:val="00A64DDE"/>
    <w:rsid w:val="00A664A6"/>
    <w:rsid w:val="00A66725"/>
    <w:rsid w:val="00A70F7F"/>
    <w:rsid w:val="00A7167D"/>
    <w:rsid w:val="00A7252C"/>
    <w:rsid w:val="00A73658"/>
    <w:rsid w:val="00A80303"/>
    <w:rsid w:val="00A81D98"/>
    <w:rsid w:val="00A824B9"/>
    <w:rsid w:val="00A8312D"/>
    <w:rsid w:val="00A854C6"/>
    <w:rsid w:val="00A864F3"/>
    <w:rsid w:val="00A866C5"/>
    <w:rsid w:val="00A91ADB"/>
    <w:rsid w:val="00AA12FC"/>
    <w:rsid w:val="00AA134A"/>
    <w:rsid w:val="00AA5448"/>
    <w:rsid w:val="00AA69B7"/>
    <w:rsid w:val="00AA7A56"/>
    <w:rsid w:val="00AA7F2D"/>
    <w:rsid w:val="00AB07FE"/>
    <w:rsid w:val="00AB3FD6"/>
    <w:rsid w:val="00AB40B7"/>
    <w:rsid w:val="00AB5514"/>
    <w:rsid w:val="00AB71A8"/>
    <w:rsid w:val="00AC0C6A"/>
    <w:rsid w:val="00AC13D9"/>
    <w:rsid w:val="00AC2E8A"/>
    <w:rsid w:val="00AC3D14"/>
    <w:rsid w:val="00AC49D9"/>
    <w:rsid w:val="00AC54E2"/>
    <w:rsid w:val="00AC6475"/>
    <w:rsid w:val="00AC6BD6"/>
    <w:rsid w:val="00AC6DD3"/>
    <w:rsid w:val="00AC7C72"/>
    <w:rsid w:val="00AD015E"/>
    <w:rsid w:val="00AD1346"/>
    <w:rsid w:val="00AD2B3D"/>
    <w:rsid w:val="00AD4706"/>
    <w:rsid w:val="00AD47CE"/>
    <w:rsid w:val="00AD516A"/>
    <w:rsid w:val="00AD5A24"/>
    <w:rsid w:val="00AD7324"/>
    <w:rsid w:val="00AE0574"/>
    <w:rsid w:val="00AE0890"/>
    <w:rsid w:val="00AE0C53"/>
    <w:rsid w:val="00AE15BD"/>
    <w:rsid w:val="00AE26E4"/>
    <w:rsid w:val="00AE3AC8"/>
    <w:rsid w:val="00AE3CF3"/>
    <w:rsid w:val="00AE5947"/>
    <w:rsid w:val="00AE5AE8"/>
    <w:rsid w:val="00AE68DA"/>
    <w:rsid w:val="00AE6C48"/>
    <w:rsid w:val="00AF0CDD"/>
    <w:rsid w:val="00AF1F19"/>
    <w:rsid w:val="00AF2816"/>
    <w:rsid w:val="00AF3611"/>
    <w:rsid w:val="00AF5A4A"/>
    <w:rsid w:val="00AF6143"/>
    <w:rsid w:val="00AF6A02"/>
    <w:rsid w:val="00AF6FB4"/>
    <w:rsid w:val="00B01615"/>
    <w:rsid w:val="00B0255D"/>
    <w:rsid w:val="00B03C8A"/>
    <w:rsid w:val="00B03E7A"/>
    <w:rsid w:val="00B045B0"/>
    <w:rsid w:val="00B05B30"/>
    <w:rsid w:val="00B0626B"/>
    <w:rsid w:val="00B06F85"/>
    <w:rsid w:val="00B13495"/>
    <w:rsid w:val="00B138A1"/>
    <w:rsid w:val="00B13AA3"/>
    <w:rsid w:val="00B13F6E"/>
    <w:rsid w:val="00B14E1D"/>
    <w:rsid w:val="00B15CAE"/>
    <w:rsid w:val="00B17B3E"/>
    <w:rsid w:val="00B21A33"/>
    <w:rsid w:val="00B249A1"/>
    <w:rsid w:val="00B25168"/>
    <w:rsid w:val="00B27165"/>
    <w:rsid w:val="00B301A0"/>
    <w:rsid w:val="00B30677"/>
    <w:rsid w:val="00B306F3"/>
    <w:rsid w:val="00B32AE6"/>
    <w:rsid w:val="00B3483B"/>
    <w:rsid w:val="00B3643B"/>
    <w:rsid w:val="00B36A9B"/>
    <w:rsid w:val="00B40BF2"/>
    <w:rsid w:val="00B45145"/>
    <w:rsid w:val="00B452E0"/>
    <w:rsid w:val="00B51DBF"/>
    <w:rsid w:val="00B54F77"/>
    <w:rsid w:val="00B5561C"/>
    <w:rsid w:val="00B607E0"/>
    <w:rsid w:val="00B61666"/>
    <w:rsid w:val="00B61EEC"/>
    <w:rsid w:val="00B622C4"/>
    <w:rsid w:val="00B62DE7"/>
    <w:rsid w:val="00B63C2D"/>
    <w:rsid w:val="00B64057"/>
    <w:rsid w:val="00B64324"/>
    <w:rsid w:val="00B65886"/>
    <w:rsid w:val="00B6626E"/>
    <w:rsid w:val="00B718E5"/>
    <w:rsid w:val="00B71A7A"/>
    <w:rsid w:val="00B73764"/>
    <w:rsid w:val="00B73854"/>
    <w:rsid w:val="00B73FE6"/>
    <w:rsid w:val="00B802DB"/>
    <w:rsid w:val="00B813AA"/>
    <w:rsid w:val="00B81EAF"/>
    <w:rsid w:val="00B84432"/>
    <w:rsid w:val="00B868D8"/>
    <w:rsid w:val="00B86DA9"/>
    <w:rsid w:val="00B92F30"/>
    <w:rsid w:val="00B93360"/>
    <w:rsid w:val="00B95078"/>
    <w:rsid w:val="00B97452"/>
    <w:rsid w:val="00BA20CC"/>
    <w:rsid w:val="00BA30BF"/>
    <w:rsid w:val="00BA5A39"/>
    <w:rsid w:val="00BA759D"/>
    <w:rsid w:val="00BB36E4"/>
    <w:rsid w:val="00BB3DD4"/>
    <w:rsid w:val="00BB4B45"/>
    <w:rsid w:val="00BB5458"/>
    <w:rsid w:val="00BB6414"/>
    <w:rsid w:val="00BB7B1E"/>
    <w:rsid w:val="00BC04EF"/>
    <w:rsid w:val="00BC222E"/>
    <w:rsid w:val="00BC3CC4"/>
    <w:rsid w:val="00BC4C6A"/>
    <w:rsid w:val="00BC60BF"/>
    <w:rsid w:val="00BC6272"/>
    <w:rsid w:val="00BC6C1A"/>
    <w:rsid w:val="00BD09A2"/>
    <w:rsid w:val="00BD1CC5"/>
    <w:rsid w:val="00BD21B6"/>
    <w:rsid w:val="00BD2933"/>
    <w:rsid w:val="00BD3AA0"/>
    <w:rsid w:val="00BD456E"/>
    <w:rsid w:val="00BD7497"/>
    <w:rsid w:val="00BE10E0"/>
    <w:rsid w:val="00BE39AA"/>
    <w:rsid w:val="00BE4CF0"/>
    <w:rsid w:val="00BE5086"/>
    <w:rsid w:val="00BE5179"/>
    <w:rsid w:val="00BE596F"/>
    <w:rsid w:val="00BE5B8B"/>
    <w:rsid w:val="00BE611B"/>
    <w:rsid w:val="00BF05D9"/>
    <w:rsid w:val="00BF198D"/>
    <w:rsid w:val="00BF2966"/>
    <w:rsid w:val="00BF2CE8"/>
    <w:rsid w:val="00BF436D"/>
    <w:rsid w:val="00BF4F7F"/>
    <w:rsid w:val="00BF6DEC"/>
    <w:rsid w:val="00C00E5B"/>
    <w:rsid w:val="00C01AD9"/>
    <w:rsid w:val="00C01D40"/>
    <w:rsid w:val="00C02074"/>
    <w:rsid w:val="00C043E2"/>
    <w:rsid w:val="00C05CBC"/>
    <w:rsid w:val="00C067E6"/>
    <w:rsid w:val="00C06AE1"/>
    <w:rsid w:val="00C10ACF"/>
    <w:rsid w:val="00C16E65"/>
    <w:rsid w:val="00C17BF2"/>
    <w:rsid w:val="00C23753"/>
    <w:rsid w:val="00C241A5"/>
    <w:rsid w:val="00C247CF"/>
    <w:rsid w:val="00C2529A"/>
    <w:rsid w:val="00C278A9"/>
    <w:rsid w:val="00C36BC5"/>
    <w:rsid w:val="00C3747E"/>
    <w:rsid w:val="00C403B8"/>
    <w:rsid w:val="00C425E5"/>
    <w:rsid w:val="00C44817"/>
    <w:rsid w:val="00C44DAE"/>
    <w:rsid w:val="00C4582B"/>
    <w:rsid w:val="00C46F7D"/>
    <w:rsid w:val="00C47E13"/>
    <w:rsid w:val="00C53909"/>
    <w:rsid w:val="00C53A9C"/>
    <w:rsid w:val="00C53E59"/>
    <w:rsid w:val="00C55F9A"/>
    <w:rsid w:val="00C55FF0"/>
    <w:rsid w:val="00C5722A"/>
    <w:rsid w:val="00C57382"/>
    <w:rsid w:val="00C57CAE"/>
    <w:rsid w:val="00C61CD2"/>
    <w:rsid w:val="00C61FB6"/>
    <w:rsid w:val="00C62045"/>
    <w:rsid w:val="00C62267"/>
    <w:rsid w:val="00C63A42"/>
    <w:rsid w:val="00C64077"/>
    <w:rsid w:val="00C66E33"/>
    <w:rsid w:val="00C70FFE"/>
    <w:rsid w:val="00C72392"/>
    <w:rsid w:val="00C751FB"/>
    <w:rsid w:val="00C76C2F"/>
    <w:rsid w:val="00C778D1"/>
    <w:rsid w:val="00C82187"/>
    <w:rsid w:val="00C8288A"/>
    <w:rsid w:val="00C82CC6"/>
    <w:rsid w:val="00C83B86"/>
    <w:rsid w:val="00C8644F"/>
    <w:rsid w:val="00C87F3E"/>
    <w:rsid w:val="00C937E5"/>
    <w:rsid w:val="00C947E6"/>
    <w:rsid w:val="00CA05E8"/>
    <w:rsid w:val="00CA065C"/>
    <w:rsid w:val="00CA2DE0"/>
    <w:rsid w:val="00CA4052"/>
    <w:rsid w:val="00CA45A8"/>
    <w:rsid w:val="00CA4869"/>
    <w:rsid w:val="00CA4F0E"/>
    <w:rsid w:val="00CA73E0"/>
    <w:rsid w:val="00CB149B"/>
    <w:rsid w:val="00CB1D9F"/>
    <w:rsid w:val="00CB357B"/>
    <w:rsid w:val="00CB3A2C"/>
    <w:rsid w:val="00CB4F93"/>
    <w:rsid w:val="00CB7442"/>
    <w:rsid w:val="00CC151A"/>
    <w:rsid w:val="00CC1D4C"/>
    <w:rsid w:val="00CC34AD"/>
    <w:rsid w:val="00CC6D9C"/>
    <w:rsid w:val="00CC7A39"/>
    <w:rsid w:val="00CC7AB3"/>
    <w:rsid w:val="00CD031F"/>
    <w:rsid w:val="00CD0393"/>
    <w:rsid w:val="00CD0513"/>
    <w:rsid w:val="00CD52C5"/>
    <w:rsid w:val="00CD52FD"/>
    <w:rsid w:val="00CD76D6"/>
    <w:rsid w:val="00CE1185"/>
    <w:rsid w:val="00CE2996"/>
    <w:rsid w:val="00CE2AA4"/>
    <w:rsid w:val="00CE5B11"/>
    <w:rsid w:val="00CE67FC"/>
    <w:rsid w:val="00CF141A"/>
    <w:rsid w:val="00CF269C"/>
    <w:rsid w:val="00CF2F2E"/>
    <w:rsid w:val="00CF3135"/>
    <w:rsid w:val="00CF3D45"/>
    <w:rsid w:val="00CF485D"/>
    <w:rsid w:val="00CF5222"/>
    <w:rsid w:val="00CF6897"/>
    <w:rsid w:val="00CF7FEE"/>
    <w:rsid w:val="00D045F0"/>
    <w:rsid w:val="00D0496D"/>
    <w:rsid w:val="00D054A6"/>
    <w:rsid w:val="00D1133F"/>
    <w:rsid w:val="00D13865"/>
    <w:rsid w:val="00D14DB5"/>
    <w:rsid w:val="00D1586C"/>
    <w:rsid w:val="00D17DED"/>
    <w:rsid w:val="00D20F4A"/>
    <w:rsid w:val="00D210C3"/>
    <w:rsid w:val="00D21484"/>
    <w:rsid w:val="00D21FEC"/>
    <w:rsid w:val="00D22CF8"/>
    <w:rsid w:val="00D22EDF"/>
    <w:rsid w:val="00D2390D"/>
    <w:rsid w:val="00D2773F"/>
    <w:rsid w:val="00D3279C"/>
    <w:rsid w:val="00D32C13"/>
    <w:rsid w:val="00D443BD"/>
    <w:rsid w:val="00D45275"/>
    <w:rsid w:val="00D471FF"/>
    <w:rsid w:val="00D4738C"/>
    <w:rsid w:val="00D47F33"/>
    <w:rsid w:val="00D50110"/>
    <w:rsid w:val="00D52F9E"/>
    <w:rsid w:val="00D55844"/>
    <w:rsid w:val="00D55893"/>
    <w:rsid w:val="00D61088"/>
    <w:rsid w:val="00D61F89"/>
    <w:rsid w:val="00D62595"/>
    <w:rsid w:val="00D63049"/>
    <w:rsid w:val="00D64005"/>
    <w:rsid w:val="00D65839"/>
    <w:rsid w:val="00D65E3F"/>
    <w:rsid w:val="00D6715A"/>
    <w:rsid w:val="00D675EF"/>
    <w:rsid w:val="00D70A51"/>
    <w:rsid w:val="00D71983"/>
    <w:rsid w:val="00D71C48"/>
    <w:rsid w:val="00D71F69"/>
    <w:rsid w:val="00D72944"/>
    <w:rsid w:val="00D730E1"/>
    <w:rsid w:val="00D73FCA"/>
    <w:rsid w:val="00D753DE"/>
    <w:rsid w:val="00D77177"/>
    <w:rsid w:val="00D82DFD"/>
    <w:rsid w:val="00D867D0"/>
    <w:rsid w:val="00D86F39"/>
    <w:rsid w:val="00D8727A"/>
    <w:rsid w:val="00D92F11"/>
    <w:rsid w:val="00D949C4"/>
    <w:rsid w:val="00D975DA"/>
    <w:rsid w:val="00D97767"/>
    <w:rsid w:val="00DA02FA"/>
    <w:rsid w:val="00DA06B9"/>
    <w:rsid w:val="00DA2CD8"/>
    <w:rsid w:val="00DA4CE1"/>
    <w:rsid w:val="00DA5510"/>
    <w:rsid w:val="00DA775E"/>
    <w:rsid w:val="00DB0607"/>
    <w:rsid w:val="00DB1FBC"/>
    <w:rsid w:val="00DB22E9"/>
    <w:rsid w:val="00DB2780"/>
    <w:rsid w:val="00DB4CF5"/>
    <w:rsid w:val="00DB4FF1"/>
    <w:rsid w:val="00DB519D"/>
    <w:rsid w:val="00DB6854"/>
    <w:rsid w:val="00DB7779"/>
    <w:rsid w:val="00DB7CB5"/>
    <w:rsid w:val="00DC06E9"/>
    <w:rsid w:val="00DC44AD"/>
    <w:rsid w:val="00DC5D8A"/>
    <w:rsid w:val="00DD0271"/>
    <w:rsid w:val="00DD3F11"/>
    <w:rsid w:val="00DD40C8"/>
    <w:rsid w:val="00DD4954"/>
    <w:rsid w:val="00DD5A17"/>
    <w:rsid w:val="00DD7300"/>
    <w:rsid w:val="00DE3626"/>
    <w:rsid w:val="00DE47F0"/>
    <w:rsid w:val="00DE49C6"/>
    <w:rsid w:val="00DE52D4"/>
    <w:rsid w:val="00DE5467"/>
    <w:rsid w:val="00DE6A8C"/>
    <w:rsid w:val="00DE7888"/>
    <w:rsid w:val="00DF54C0"/>
    <w:rsid w:val="00DF6B1E"/>
    <w:rsid w:val="00DF6FC3"/>
    <w:rsid w:val="00E027D0"/>
    <w:rsid w:val="00E04EE4"/>
    <w:rsid w:val="00E219AA"/>
    <w:rsid w:val="00E22B76"/>
    <w:rsid w:val="00E258D4"/>
    <w:rsid w:val="00E27FC5"/>
    <w:rsid w:val="00E3030F"/>
    <w:rsid w:val="00E332A4"/>
    <w:rsid w:val="00E345F9"/>
    <w:rsid w:val="00E35A6B"/>
    <w:rsid w:val="00E36D05"/>
    <w:rsid w:val="00E36D24"/>
    <w:rsid w:val="00E36E09"/>
    <w:rsid w:val="00E36F25"/>
    <w:rsid w:val="00E40501"/>
    <w:rsid w:val="00E406B1"/>
    <w:rsid w:val="00E44145"/>
    <w:rsid w:val="00E44212"/>
    <w:rsid w:val="00E50338"/>
    <w:rsid w:val="00E504A4"/>
    <w:rsid w:val="00E51138"/>
    <w:rsid w:val="00E53F3E"/>
    <w:rsid w:val="00E54678"/>
    <w:rsid w:val="00E546D6"/>
    <w:rsid w:val="00E54CD2"/>
    <w:rsid w:val="00E557DE"/>
    <w:rsid w:val="00E5724A"/>
    <w:rsid w:val="00E6195E"/>
    <w:rsid w:val="00E63324"/>
    <w:rsid w:val="00E641BF"/>
    <w:rsid w:val="00E65249"/>
    <w:rsid w:val="00E67BF1"/>
    <w:rsid w:val="00E70270"/>
    <w:rsid w:val="00E74288"/>
    <w:rsid w:val="00E747CE"/>
    <w:rsid w:val="00E76AC3"/>
    <w:rsid w:val="00E76B98"/>
    <w:rsid w:val="00E7787A"/>
    <w:rsid w:val="00E77EC5"/>
    <w:rsid w:val="00E80AFC"/>
    <w:rsid w:val="00E830A4"/>
    <w:rsid w:val="00E83D76"/>
    <w:rsid w:val="00E849C4"/>
    <w:rsid w:val="00E87BF1"/>
    <w:rsid w:val="00E87FDB"/>
    <w:rsid w:val="00E91F86"/>
    <w:rsid w:val="00E9470E"/>
    <w:rsid w:val="00EA1F06"/>
    <w:rsid w:val="00EA4AD7"/>
    <w:rsid w:val="00EA5FC5"/>
    <w:rsid w:val="00EB007B"/>
    <w:rsid w:val="00EB06FA"/>
    <w:rsid w:val="00EB1900"/>
    <w:rsid w:val="00EB2D21"/>
    <w:rsid w:val="00EB2ECF"/>
    <w:rsid w:val="00EB34D0"/>
    <w:rsid w:val="00EB41DD"/>
    <w:rsid w:val="00EB640F"/>
    <w:rsid w:val="00EB7085"/>
    <w:rsid w:val="00EC0159"/>
    <w:rsid w:val="00EC3259"/>
    <w:rsid w:val="00EC56CF"/>
    <w:rsid w:val="00EC5CC0"/>
    <w:rsid w:val="00EC77CA"/>
    <w:rsid w:val="00ED2181"/>
    <w:rsid w:val="00ED31BA"/>
    <w:rsid w:val="00ED47B7"/>
    <w:rsid w:val="00ED6F73"/>
    <w:rsid w:val="00EE0227"/>
    <w:rsid w:val="00EE0B66"/>
    <w:rsid w:val="00EE53DC"/>
    <w:rsid w:val="00EF1294"/>
    <w:rsid w:val="00EF2DA5"/>
    <w:rsid w:val="00EF3190"/>
    <w:rsid w:val="00F00C8D"/>
    <w:rsid w:val="00F02BB6"/>
    <w:rsid w:val="00F04654"/>
    <w:rsid w:val="00F04726"/>
    <w:rsid w:val="00F075F3"/>
    <w:rsid w:val="00F10DC9"/>
    <w:rsid w:val="00F13907"/>
    <w:rsid w:val="00F1401E"/>
    <w:rsid w:val="00F14D50"/>
    <w:rsid w:val="00F17C26"/>
    <w:rsid w:val="00F17D0A"/>
    <w:rsid w:val="00F2174D"/>
    <w:rsid w:val="00F22354"/>
    <w:rsid w:val="00F22AAE"/>
    <w:rsid w:val="00F22CB6"/>
    <w:rsid w:val="00F22EF7"/>
    <w:rsid w:val="00F23369"/>
    <w:rsid w:val="00F23F7A"/>
    <w:rsid w:val="00F240D6"/>
    <w:rsid w:val="00F24B56"/>
    <w:rsid w:val="00F24FC6"/>
    <w:rsid w:val="00F253F6"/>
    <w:rsid w:val="00F26BB0"/>
    <w:rsid w:val="00F26D06"/>
    <w:rsid w:val="00F27F26"/>
    <w:rsid w:val="00F302EB"/>
    <w:rsid w:val="00F31169"/>
    <w:rsid w:val="00F31471"/>
    <w:rsid w:val="00F32436"/>
    <w:rsid w:val="00F35647"/>
    <w:rsid w:val="00F357B6"/>
    <w:rsid w:val="00F35D90"/>
    <w:rsid w:val="00F37D1A"/>
    <w:rsid w:val="00F40EE3"/>
    <w:rsid w:val="00F413B0"/>
    <w:rsid w:val="00F42995"/>
    <w:rsid w:val="00F4303E"/>
    <w:rsid w:val="00F43907"/>
    <w:rsid w:val="00F466CF"/>
    <w:rsid w:val="00F47877"/>
    <w:rsid w:val="00F500FF"/>
    <w:rsid w:val="00F50C46"/>
    <w:rsid w:val="00F55227"/>
    <w:rsid w:val="00F5553F"/>
    <w:rsid w:val="00F555C2"/>
    <w:rsid w:val="00F560B2"/>
    <w:rsid w:val="00F56F04"/>
    <w:rsid w:val="00F60896"/>
    <w:rsid w:val="00F61867"/>
    <w:rsid w:val="00F61878"/>
    <w:rsid w:val="00F63BF4"/>
    <w:rsid w:val="00F65698"/>
    <w:rsid w:val="00F66AB1"/>
    <w:rsid w:val="00F67448"/>
    <w:rsid w:val="00F677D9"/>
    <w:rsid w:val="00F7018B"/>
    <w:rsid w:val="00F71051"/>
    <w:rsid w:val="00F71804"/>
    <w:rsid w:val="00F71E61"/>
    <w:rsid w:val="00F73D5D"/>
    <w:rsid w:val="00F75E0B"/>
    <w:rsid w:val="00F76313"/>
    <w:rsid w:val="00F76F10"/>
    <w:rsid w:val="00F77763"/>
    <w:rsid w:val="00F7799F"/>
    <w:rsid w:val="00F8027A"/>
    <w:rsid w:val="00F80C2E"/>
    <w:rsid w:val="00F81D43"/>
    <w:rsid w:val="00F81E83"/>
    <w:rsid w:val="00F84A40"/>
    <w:rsid w:val="00F903C9"/>
    <w:rsid w:val="00F932C2"/>
    <w:rsid w:val="00F94D01"/>
    <w:rsid w:val="00F95273"/>
    <w:rsid w:val="00F95BFC"/>
    <w:rsid w:val="00F96396"/>
    <w:rsid w:val="00FA0C5F"/>
    <w:rsid w:val="00FA1540"/>
    <w:rsid w:val="00FA2485"/>
    <w:rsid w:val="00FA2E1E"/>
    <w:rsid w:val="00FA2EBD"/>
    <w:rsid w:val="00FA2FFE"/>
    <w:rsid w:val="00FA313D"/>
    <w:rsid w:val="00FA5C7A"/>
    <w:rsid w:val="00FA60E2"/>
    <w:rsid w:val="00FA6A11"/>
    <w:rsid w:val="00FA732D"/>
    <w:rsid w:val="00FA7C46"/>
    <w:rsid w:val="00FB10C9"/>
    <w:rsid w:val="00FB27AB"/>
    <w:rsid w:val="00FB2E75"/>
    <w:rsid w:val="00FB3425"/>
    <w:rsid w:val="00FB52DE"/>
    <w:rsid w:val="00FB7027"/>
    <w:rsid w:val="00FB7ADB"/>
    <w:rsid w:val="00FC16CD"/>
    <w:rsid w:val="00FC3553"/>
    <w:rsid w:val="00FC4CBD"/>
    <w:rsid w:val="00FC52C4"/>
    <w:rsid w:val="00FC60E4"/>
    <w:rsid w:val="00FD13BD"/>
    <w:rsid w:val="00FD2C56"/>
    <w:rsid w:val="00FD2F5E"/>
    <w:rsid w:val="00FD3861"/>
    <w:rsid w:val="00FD3B13"/>
    <w:rsid w:val="00FD5175"/>
    <w:rsid w:val="00FE100E"/>
    <w:rsid w:val="00FE1DE1"/>
    <w:rsid w:val="00FE3400"/>
    <w:rsid w:val="00FE3544"/>
    <w:rsid w:val="00FE3A51"/>
    <w:rsid w:val="00FE3D90"/>
    <w:rsid w:val="00FE5317"/>
    <w:rsid w:val="00FF021F"/>
    <w:rsid w:val="00FF0BE7"/>
    <w:rsid w:val="00FF141B"/>
    <w:rsid w:val="00FF151D"/>
    <w:rsid w:val="00FF153A"/>
    <w:rsid w:val="00FF1D1D"/>
    <w:rsid w:val="00FF279B"/>
    <w:rsid w:val="00FF42E5"/>
    <w:rsid w:val="00FF46E7"/>
    <w:rsid w:val="00FF5129"/>
    <w:rsid w:val="00FF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86"/>
    <w:rPr>
      <w:sz w:val="22"/>
      <w:szCs w:val="22"/>
      <w:lang w:val="en-US" w:eastAsia="en-US"/>
    </w:rPr>
  </w:style>
  <w:style w:type="paragraph" w:styleId="1">
    <w:name w:val="heading 1"/>
    <w:basedOn w:val="a"/>
    <w:next w:val="a"/>
    <w:link w:val="10"/>
    <w:qFormat/>
    <w:rsid w:val="005141BD"/>
    <w:pPr>
      <w:keepNext/>
      <w:ind w:firstLine="720"/>
      <w:jc w:val="both"/>
      <w:outlineLvl w:val="0"/>
    </w:pPr>
    <w:rPr>
      <w:rFonts w:ascii="Times New Roman" w:eastAsia="Times New Roman" w:hAnsi="Times New Roman"/>
      <w:b/>
      <w:sz w:val="28"/>
      <w:szCs w:val="20"/>
      <w:lang w:val="x-none" w:eastAsia="x-none"/>
    </w:rPr>
  </w:style>
  <w:style w:type="paragraph" w:styleId="2">
    <w:name w:val="heading 2"/>
    <w:basedOn w:val="a"/>
    <w:next w:val="a"/>
    <w:link w:val="20"/>
    <w:qFormat/>
    <w:rsid w:val="005141BD"/>
    <w:pPr>
      <w:keepNext/>
      <w:ind w:firstLine="709"/>
      <w:jc w:val="center"/>
      <w:outlineLvl w:val="1"/>
    </w:pPr>
    <w:rPr>
      <w:rFonts w:ascii="Times New Roman" w:eastAsia="Times New Roman" w:hAnsi="Times New Roman"/>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C48"/>
    <w:pPr>
      <w:ind w:left="708"/>
    </w:pPr>
  </w:style>
  <w:style w:type="paragraph" w:styleId="21">
    <w:name w:val="List Bullet 2"/>
    <w:basedOn w:val="a"/>
    <w:autoRedefine/>
    <w:rsid w:val="00877684"/>
    <w:pPr>
      <w:tabs>
        <w:tab w:val="left" w:pos="-3402"/>
      </w:tabs>
      <w:jc w:val="both"/>
    </w:pPr>
    <w:rPr>
      <w:rFonts w:ascii="Times New Roman" w:eastAsia="Times New Roman" w:hAnsi="Times New Roman"/>
      <w:sz w:val="24"/>
      <w:szCs w:val="24"/>
      <w:lang w:val="ru-RU" w:eastAsia="ru-RU"/>
    </w:rPr>
  </w:style>
  <w:style w:type="paragraph" w:styleId="a4">
    <w:name w:val="Body Text Indent"/>
    <w:basedOn w:val="a"/>
    <w:link w:val="a5"/>
    <w:rsid w:val="00854B35"/>
    <w:pPr>
      <w:ind w:firstLine="720"/>
      <w:jc w:val="both"/>
    </w:pPr>
    <w:rPr>
      <w:rFonts w:ascii="Times New Roman" w:eastAsia="Times New Roman" w:hAnsi="Times New Roman"/>
      <w:sz w:val="24"/>
      <w:szCs w:val="20"/>
      <w:lang w:val="x-none" w:eastAsia="x-none"/>
    </w:rPr>
  </w:style>
  <w:style w:type="character" w:customStyle="1" w:styleId="a5">
    <w:name w:val="Основной текст с отступом Знак"/>
    <w:link w:val="a4"/>
    <w:rsid w:val="00854B35"/>
    <w:rPr>
      <w:rFonts w:ascii="Times New Roman" w:eastAsia="Times New Roman" w:hAnsi="Times New Roman"/>
      <w:sz w:val="24"/>
      <w:lang w:val="x-none" w:eastAsia="x-none"/>
    </w:rPr>
  </w:style>
  <w:style w:type="character" w:styleId="a6">
    <w:name w:val="annotation reference"/>
    <w:uiPriority w:val="99"/>
    <w:semiHidden/>
    <w:unhideWhenUsed/>
    <w:rsid w:val="00894203"/>
    <w:rPr>
      <w:sz w:val="16"/>
      <w:szCs w:val="16"/>
    </w:rPr>
  </w:style>
  <w:style w:type="paragraph" w:styleId="a7">
    <w:name w:val="annotation text"/>
    <w:basedOn w:val="a"/>
    <w:link w:val="a8"/>
    <w:uiPriority w:val="99"/>
    <w:semiHidden/>
    <w:unhideWhenUsed/>
    <w:rsid w:val="00894203"/>
    <w:rPr>
      <w:sz w:val="20"/>
      <w:szCs w:val="20"/>
    </w:rPr>
  </w:style>
  <w:style w:type="character" w:customStyle="1" w:styleId="a8">
    <w:name w:val="Текст примечания Знак"/>
    <w:basedOn w:val="a0"/>
    <w:link w:val="a7"/>
    <w:uiPriority w:val="99"/>
    <w:semiHidden/>
    <w:rsid w:val="00894203"/>
  </w:style>
  <w:style w:type="paragraph" w:styleId="a9">
    <w:name w:val="annotation subject"/>
    <w:basedOn w:val="a7"/>
    <w:next w:val="a7"/>
    <w:link w:val="aa"/>
    <w:uiPriority w:val="99"/>
    <w:semiHidden/>
    <w:unhideWhenUsed/>
    <w:rsid w:val="00894203"/>
    <w:rPr>
      <w:b/>
      <w:bCs/>
      <w:lang w:val="x-none" w:eastAsia="x-none"/>
    </w:rPr>
  </w:style>
  <w:style w:type="character" w:customStyle="1" w:styleId="aa">
    <w:name w:val="Тема примечания Знак"/>
    <w:link w:val="a9"/>
    <w:uiPriority w:val="99"/>
    <w:semiHidden/>
    <w:rsid w:val="00894203"/>
    <w:rPr>
      <w:b/>
      <w:bCs/>
    </w:rPr>
  </w:style>
  <w:style w:type="paragraph" w:styleId="ab">
    <w:name w:val="Balloon Text"/>
    <w:basedOn w:val="a"/>
    <w:link w:val="ac"/>
    <w:uiPriority w:val="99"/>
    <w:semiHidden/>
    <w:unhideWhenUsed/>
    <w:rsid w:val="00894203"/>
    <w:rPr>
      <w:rFonts w:ascii="Tahoma" w:hAnsi="Tahoma"/>
      <w:sz w:val="16"/>
      <w:szCs w:val="16"/>
      <w:lang w:val="x-none" w:eastAsia="x-none"/>
    </w:rPr>
  </w:style>
  <w:style w:type="character" w:customStyle="1" w:styleId="ac">
    <w:name w:val="Текст выноски Знак"/>
    <w:link w:val="ab"/>
    <w:uiPriority w:val="99"/>
    <w:semiHidden/>
    <w:rsid w:val="00894203"/>
    <w:rPr>
      <w:rFonts w:ascii="Tahoma" w:hAnsi="Tahoma" w:cs="Tahoma"/>
      <w:sz w:val="16"/>
      <w:szCs w:val="16"/>
    </w:rPr>
  </w:style>
  <w:style w:type="character" w:customStyle="1" w:styleId="FontStyle">
    <w:name w:val="Font Style"/>
    <w:uiPriority w:val="99"/>
    <w:rsid w:val="00687E8D"/>
    <w:rPr>
      <w:color w:val="000000"/>
      <w:sz w:val="20"/>
    </w:rPr>
  </w:style>
  <w:style w:type="paragraph" w:styleId="ad">
    <w:name w:val="header"/>
    <w:basedOn w:val="a"/>
    <w:link w:val="ae"/>
    <w:uiPriority w:val="99"/>
    <w:unhideWhenUsed/>
    <w:rsid w:val="00EB2ECF"/>
    <w:pPr>
      <w:tabs>
        <w:tab w:val="center" w:pos="4677"/>
        <w:tab w:val="right" w:pos="9355"/>
      </w:tabs>
    </w:pPr>
  </w:style>
  <w:style w:type="character" w:customStyle="1" w:styleId="ae">
    <w:name w:val="Верхний колонтитул Знак"/>
    <w:link w:val="ad"/>
    <w:uiPriority w:val="99"/>
    <w:rsid w:val="00EB2ECF"/>
    <w:rPr>
      <w:sz w:val="22"/>
      <w:szCs w:val="22"/>
      <w:lang w:val="en-US" w:eastAsia="en-US"/>
    </w:rPr>
  </w:style>
  <w:style w:type="paragraph" w:styleId="af">
    <w:name w:val="footer"/>
    <w:basedOn w:val="a"/>
    <w:link w:val="af0"/>
    <w:uiPriority w:val="99"/>
    <w:unhideWhenUsed/>
    <w:rsid w:val="00EB2ECF"/>
    <w:pPr>
      <w:tabs>
        <w:tab w:val="center" w:pos="4677"/>
        <w:tab w:val="right" w:pos="9355"/>
      </w:tabs>
    </w:pPr>
  </w:style>
  <w:style w:type="character" w:customStyle="1" w:styleId="af0">
    <w:name w:val="Нижний колонтитул Знак"/>
    <w:link w:val="af"/>
    <w:uiPriority w:val="99"/>
    <w:rsid w:val="00EB2ECF"/>
    <w:rPr>
      <w:sz w:val="22"/>
      <w:szCs w:val="22"/>
      <w:lang w:val="en-US" w:eastAsia="en-US"/>
    </w:rPr>
  </w:style>
  <w:style w:type="character" w:customStyle="1" w:styleId="10">
    <w:name w:val="Заголовок 1 Знак"/>
    <w:link w:val="1"/>
    <w:rsid w:val="005141BD"/>
    <w:rPr>
      <w:rFonts w:ascii="Times New Roman" w:eastAsia="Times New Roman" w:hAnsi="Times New Roman"/>
      <w:b/>
      <w:sz w:val="28"/>
    </w:rPr>
  </w:style>
  <w:style w:type="character" w:customStyle="1" w:styleId="20">
    <w:name w:val="Заголовок 2 Знак"/>
    <w:link w:val="2"/>
    <w:rsid w:val="005141BD"/>
    <w:rPr>
      <w:rFonts w:ascii="Times New Roman" w:eastAsia="Times New Roman" w:hAnsi="Times New Roman"/>
      <w:i/>
      <w:sz w:val="28"/>
    </w:rPr>
  </w:style>
  <w:style w:type="paragraph" w:styleId="22">
    <w:name w:val="Body Text Indent 2"/>
    <w:basedOn w:val="a"/>
    <w:link w:val="23"/>
    <w:uiPriority w:val="99"/>
    <w:semiHidden/>
    <w:unhideWhenUsed/>
    <w:rsid w:val="005141BD"/>
    <w:pPr>
      <w:spacing w:after="120" w:line="480" w:lineRule="auto"/>
      <w:ind w:left="283"/>
    </w:pPr>
  </w:style>
  <w:style w:type="character" w:customStyle="1" w:styleId="23">
    <w:name w:val="Основной текст с отступом 2 Знак"/>
    <w:link w:val="22"/>
    <w:uiPriority w:val="99"/>
    <w:semiHidden/>
    <w:rsid w:val="005141BD"/>
    <w:rPr>
      <w:sz w:val="22"/>
      <w:szCs w:val="22"/>
      <w:lang w:val="en-US" w:eastAsia="en-US"/>
    </w:rPr>
  </w:style>
  <w:style w:type="paragraph" w:styleId="af1">
    <w:name w:val="Normal (Web)"/>
    <w:basedOn w:val="a"/>
    <w:rsid w:val="005141BD"/>
    <w:pPr>
      <w:spacing w:before="100" w:beforeAutospacing="1" w:after="100" w:afterAutospacing="1"/>
    </w:pPr>
    <w:rPr>
      <w:rFonts w:ascii="Times New Roman" w:eastAsia="Times New Roman" w:hAnsi="Times New Roman"/>
      <w:sz w:val="24"/>
      <w:szCs w:val="24"/>
      <w:lang w:val="ru-RU" w:eastAsia="ru-RU"/>
    </w:rPr>
  </w:style>
  <w:style w:type="paragraph" w:styleId="HTML">
    <w:name w:val="HTML Preformatted"/>
    <w:basedOn w:val="a"/>
    <w:link w:val="HTML0"/>
    <w:rsid w:val="0051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5141BD"/>
    <w:rPr>
      <w:rFonts w:ascii="Courier New" w:eastAsia="Times New Roman" w:hAnsi="Courier New" w:cs="Courier New"/>
    </w:rPr>
  </w:style>
  <w:style w:type="paragraph" w:customStyle="1" w:styleId="newncpi">
    <w:name w:val="newncpi"/>
    <w:basedOn w:val="a"/>
    <w:rsid w:val="005141BD"/>
    <w:pPr>
      <w:ind w:firstLine="567"/>
      <w:jc w:val="both"/>
    </w:pPr>
    <w:rPr>
      <w:rFonts w:ascii="Times New Roman" w:eastAsia="Times New Roman" w:hAnsi="Times New Roman"/>
      <w:sz w:val="24"/>
      <w:szCs w:val="24"/>
      <w:lang w:val="ru-RU" w:eastAsia="ru-RU"/>
    </w:rPr>
  </w:style>
  <w:style w:type="paragraph" w:customStyle="1" w:styleId="point">
    <w:name w:val="point"/>
    <w:basedOn w:val="a"/>
    <w:rsid w:val="005141BD"/>
    <w:pPr>
      <w:ind w:firstLine="567"/>
      <w:jc w:val="both"/>
    </w:pPr>
    <w:rPr>
      <w:rFonts w:ascii="Times New Roman" w:eastAsia="Times New Roman" w:hAnsi="Times New Roman"/>
      <w:sz w:val="24"/>
      <w:szCs w:val="24"/>
      <w:lang w:val="ru-RU" w:eastAsia="ru-RU"/>
    </w:rPr>
  </w:style>
  <w:style w:type="paragraph" w:styleId="24">
    <w:name w:val="Body Text 2"/>
    <w:basedOn w:val="a"/>
    <w:link w:val="25"/>
    <w:uiPriority w:val="99"/>
    <w:semiHidden/>
    <w:unhideWhenUsed/>
    <w:rsid w:val="005141BD"/>
    <w:pPr>
      <w:spacing w:after="120" w:line="480" w:lineRule="auto"/>
    </w:pPr>
  </w:style>
  <w:style w:type="character" w:customStyle="1" w:styleId="25">
    <w:name w:val="Основной текст 2 Знак"/>
    <w:link w:val="24"/>
    <w:uiPriority w:val="99"/>
    <w:semiHidden/>
    <w:rsid w:val="005141BD"/>
    <w:rPr>
      <w:sz w:val="22"/>
      <w:szCs w:val="22"/>
      <w:lang w:val="en-US" w:eastAsia="en-US"/>
    </w:rPr>
  </w:style>
  <w:style w:type="paragraph" w:customStyle="1" w:styleId="5">
    <w:name w:val="Знак5"/>
    <w:basedOn w:val="a"/>
    <w:autoRedefine/>
    <w:rsid w:val="005141BD"/>
    <w:pPr>
      <w:autoSpaceDE w:val="0"/>
      <w:autoSpaceDN w:val="0"/>
      <w:adjustRightInd w:val="0"/>
    </w:pPr>
    <w:rPr>
      <w:rFonts w:ascii="Arial" w:eastAsia="Times New Roman" w:hAnsi="Arial" w:cs="Arial"/>
      <w:sz w:val="20"/>
      <w:szCs w:val="20"/>
      <w:lang w:val="en-ZA" w:eastAsia="en-ZA"/>
    </w:rPr>
  </w:style>
  <w:style w:type="paragraph" w:customStyle="1" w:styleId="article">
    <w:name w:val="article"/>
    <w:basedOn w:val="a"/>
    <w:rsid w:val="005141BD"/>
    <w:pPr>
      <w:spacing w:before="240" w:after="240"/>
      <w:ind w:left="1922" w:hanging="1355"/>
    </w:pPr>
    <w:rPr>
      <w:rFonts w:ascii="Times New Roman" w:eastAsia="Times New Roman" w:hAnsi="Times New Roman"/>
      <w:b/>
      <w:bCs/>
      <w:sz w:val="24"/>
      <w:szCs w:val="24"/>
      <w:lang w:val="ru-RU" w:eastAsia="ru-RU"/>
    </w:rPr>
  </w:style>
  <w:style w:type="paragraph" w:customStyle="1" w:styleId="paragraph">
    <w:name w:val="paragraph"/>
    <w:basedOn w:val="a"/>
    <w:rsid w:val="005141BD"/>
    <w:pPr>
      <w:spacing w:before="240" w:after="240"/>
      <w:ind w:firstLine="567"/>
      <w:jc w:val="center"/>
    </w:pPr>
    <w:rPr>
      <w:rFonts w:ascii="Times New Roman" w:eastAsia="Times New Roman" w:hAnsi="Times New Roman"/>
      <w:b/>
      <w:bCs/>
      <w:sz w:val="24"/>
      <w:szCs w:val="24"/>
      <w:lang w:val="ru-RU" w:eastAsia="ru-RU"/>
    </w:rPr>
  </w:style>
  <w:style w:type="paragraph" w:customStyle="1" w:styleId="11">
    <w:name w:val="Название1"/>
    <w:basedOn w:val="a"/>
    <w:rsid w:val="00C82187"/>
    <w:pPr>
      <w:spacing w:before="240" w:after="240"/>
      <w:ind w:right="2268"/>
    </w:pPr>
    <w:rPr>
      <w:rFonts w:ascii="Times New Roman" w:eastAsia="Times New Roman" w:hAnsi="Times New Roman"/>
      <w:b/>
      <w:bCs/>
      <w:sz w:val="28"/>
      <w:szCs w:val="28"/>
      <w:lang w:val="ru-RU" w:eastAsia="ru-RU"/>
    </w:rPr>
  </w:style>
  <w:style w:type="character" w:customStyle="1" w:styleId="datepr">
    <w:name w:val="datepr"/>
    <w:rsid w:val="00C82187"/>
    <w:rPr>
      <w:rFonts w:ascii="Times New Roman" w:hAnsi="Times New Roman" w:cs="Times New Roman" w:hint="default"/>
    </w:rPr>
  </w:style>
  <w:style w:type="character" w:customStyle="1" w:styleId="number">
    <w:name w:val="number"/>
    <w:rsid w:val="00C82187"/>
    <w:rPr>
      <w:rFonts w:ascii="Times New Roman" w:hAnsi="Times New Roman" w:cs="Times New Roman" w:hint="default"/>
    </w:rPr>
  </w:style>
  <w:style w:type="paragraph" w:styleId="af2">
    <w:name w:val="Body Text"/>
    <w:basedOn w:val="a"/>
    <w:link w:val="af3"/>
    <w:uiPriority w:val="99"/>
    <w:semiHidden/>
    <w:unhideWhenUsed/>
    <w:rsid w:val="0059287D"/>
    <w:pPr>
      <w:spacing w:after="120"/>
    </w:pPr>
  </w:style>
  <w:style w:type="character" w:customStyle="1" w:styleId="af3">
    <w:name w:val="Основной текст Знак"/>
    <w:link w:val="af2"/>
    <w:uiPriority w:val="99"/>
    <w:semiHidden/>
    <w:rsid w:val="0059287D"/>
    <w:rPr>
      <w:sz w:val="22"/>
      <w:szCs w:val="22"/>
      <w:lang w:val="en-US" w:eastAsia="en-US"/>
    </w:rPr>
  </w:style>
  <w:style w:type="character" w:customStyle="1" w:styleId="12">
    <w:name w:val="Основной текст Знак1"/>
    <w:uiPriority w:val="99"/>
    <w:rsid w:val="0059287D"/>
    <w:rPr>
      <w:rFonts w:ascii="Times New Roman" w:hAnsi="Times New Roman" w:cs="Times New Roman"/>
      <w:sz w:val="19"/>
      <w:szCs w:val="19"/>
      <w:u w:val="none"/>
    </w:rPr>
  </w:style>
  <w:style w:type="character" w:customStyle="1" w:styleId="26">
    <w:name w:val="Заголовок №2_"/>
    <w:link w:val="27"/>
    <w:uiPriority w:val="99"/>
    <w:rsid w:val="0059287D"/>
    <w:rPr>
      <w:rFonts w:ascii="Times New Roman" w:hAnsi="Times New Roman"/>
      <w:b/>
      <w:bCs/>
      <w:sz w:val="19"/>
      <w:szCs w:val="19"/>
      <w:shd w:val="clear" w:color="auto" w:fill="FFFFFF"/>
    </w:rPr>
  </w:style>
  <w:style w:type="character" w:customStyle="1" w:styleId="28">
    <w:name w:val="Основной текст (2)_"/>
    <w:link w:val="29"/>
    <w:uiPriority w:val="99"/>
    <w:rsid w:val="0059287D"/>
    <w:rPr>
      <w:rFonts w:ascii="Times New Roman" w:hAnsi="Times New Roman"/>
      <w:b/>
      <w:bCs/>
      <w:sz w:val="19"/>
      <w:szCs w:val="19"/>
      <w:shd w:val="clear" w:color="auto" w:fill="FFFFFF"/>
    </w:rPr>
  </w:style>
  <w:style w:type="paragraph" w:customStyle="1" w:styleId="27">
    <w:name w:val="Заголовок №2"/>
    <w:basedOn w:val="a"/>
    <w:link w:val="26"/>
    <w:uiPriority w:val="99"/>
    <w:rsid w:val="0059287D"/>
    <w:pPr>
      <w:widowControl w:val="0"/>
      <w:shd w:val="clear" w:color="auto" w:fill="FFFFFF"/>
      <w:spacing w:before="420" w:line="235" w:lineRule="exact"/>
      <w:jc w:val="center"/>
      <w:outlineLvl w:val="1"/>
    </w:pPr>
    <w:rPr>
      <w:rFonts w:ascii="Times New Roman" w:hAnsi="Times New Roman"/>
      <w:b/>
      <w:bCs/>
      <w:sz w:val="19"/>
      <w:szCs w:val="19"/>
      <w:lang w:val="x-none" w:eastAsia="x-none"/>
    </w:rPr>
  </w:style>
  <w:style w:type="paragraph" w:customStyle="1" w:styleId="29">
    <w:name w:val="Основной текст (2)"/>
    <w:basedOn w:val="a"/>
    <w:link w:val="28"/>
    <w:uiPriority w:val="99"/>
    <w:rsid w:val="0059287D"/>
    <w:pPr>
      <w:widowControl w:val="0"/>
      <w:shd w:val="clear" w:color="auto" w:fill="FFFFFF"/>
      <w:spacing w:line="235" w:lineRule="exact"/>
      <w:jc w:val="center"/>
    </w:pPr>
    <w:rPr>
      <w:rFonts w:ascii="Times New Roman" w:hAnsi="Times New Roman"/>
      <w:b/>
      <w:bCs/>
      <w:sz w:val="19"/>
      <w:szCs w:val="19"/>
      <w:lang w:val="x-none" w:eastAsia="x-none"/>
    </w:rPr>
  </w:style>
  <w:style w:type="character" w:customStyle="1" w:styleId="13">
    <w:name w:val="Заголовок №1_"/>
    <w:link w:val="14"/>
    <w:uiPriority w:val="99"/>
    <w:rsid w:val="0059287D"/>
    <w:rPr>
      <w:rFonts w:ascii="Times New Roman" w:hAnsi="Times New Roman"/>
      <w:b/>
      <w:bCs/>
      <w:sz w:val="19"/>
      <w:szCs w:val="19"/>
      <w:shd w:val="clear" w:color="auto" w:fill="FFFFFF"/>
    </w:rPr>
  </w:style>
  <w:style w:type="paragraph" w:customStyle="1" w:styleId="14">
    <w:name w:val="Заголовок №1"/>
    <w:basedOn w:val="a"/>
    <w:link w:val="13"/>
    <w:uiPriority w:val="99"/>
    <w:rsid w:val="0059287D"/>
    <w:pPr>
      <w:widowControl w:val="0"/>
      <w:shd w:val="clear" w:color="auto" w:fill="FFFFFF"/>
      <w:spacing w:before="180" w:line="235" w:lineRule="exact"/>
      <w:jc w:val="center"/>
      <w:outlineLvl w:val="0"/>
    </w:pPr>
    <w:rPr>
      <w:rFonts w:ascii="Times New Roman" w:hAnsi="Times New Roman"/>
      <w:b/>
      <w:bCs/>
      <w:sz w:val="19"/>
      <w:szCs w:val="19"/>
      <w:lang w:val="x-none" w:eastAsia="x-none"/>
    </w:rPr>
  </w:style>
  <w:style w:type="paragraph" w:customStyle="1" w:styleId="underpoint">
    <w:name w:val="underpoint"/>
    <w:basedOn w:val="a"/>
    <w:rsid w:val="00D045F0"/>
    <w:pPr>
      <w:ind w:firstLine="567"/>
      <w:jc w:val="both"/>
    </w:pPr>
    <w:rPr>
      <w:rFonts w:ascii="Times New Roman" w:eastAsia="Times New Roman" w:hAnsi="Times New Roman"/>
      <w:sz w:val="24"/>
      <w:szCs w:val="24"/>
      <w:lang w:val="ru-RU" w:eastAsia="ru-RU"/>
    </w:rPr>
  </w:style>
  <w:style w:type="paragraph" w:customStyle="1" w:styleId="tkTekst">
    <w:name w:val="_Текст обычный (tkTekst)"/>
    <w:basedOn w:val="a"/>
    <w:rsid w:val="00C76C2F"/>
    <w:pPr>
      <w:spacing w:after="60" w:line="276" w:lineRule="auto"/>
      <w:ind w:firstLine="567"/>
      <w:jc w:val="both"/>
    </w:pPr>
    <w:rPr>
      <w:rFonts w:ascii="Arial" w:eastAsia="Times New Roman" w:hAnsi="Arial" w:cs="Arial"/>
      <w:sz w:val="20"/>
      <w:szCs w:val="20"/>
      <w:lang w:val="ru-RU" w:eastAsia="ru-RU"/>
    </w:rPr>
  </w:style>
  <w:style w:type="paragraph" w:customStyle="1" w:styleId="tkZagolovok5">
    <w:name w:val="_Заголовок Статья (tkZagolovok5)"/>
    <w:basedOn w:val="a"/>
    <w:rsid w:val="0008125F"/>
    <w:pPr>
      <w:spacing w:before="200" w:after="60" w:line="276" w:lineRule="auto"/>
      <w:ind w:firstLine="567"/>
    </w:pPr>
    <w:rPr>
      <w:rFonts w:ascii="Arial" w:eastAsia="Times New Roman" w:hAnsi="Arial" w:cs="Arial"/>
      <w:b/>
      <w:bCs/>
      <w:sz w:val="20"/>
      <w:szCs w:val="20"/>
      <w:lang w:val="ru-RU" w:eastAsia="ru-RU"/>
    </w:rPr>
  </w:style>
  <w:style w:type="character" w:customStyle="1" w:styleId="st">
    <w:name w:val="st"/>
    <w:rsid w:val="00FF279B"/>
  </w:style>
  <w:style w:type="character" w:styleId="af4">
    <w:name w:val="Emphasis"/>
    <w:uiPriority w:val="20"/>
    <w:qFormat/>
    <w:rsid w:val="00FF279B"/>
    <w:rPr>
      <w:i/>
      <w:iCs/>
    </w:rPr>
  </w:style>
  <w:style w:type="paragraph" w:styleId="af5">
    <w:name w:val="Revision"/>
    <w:hidden/>
    <w:uiPriority w:val="99"/>
    <w:semiHidden/>
    <w:rsid w:val="00D949C4"/>
    <w:rPr>
      <w:sz w:val="22"/>
      <w:szCs w:val="22"/>
      <w:lang w:val="en-US" w:eastAsia="en-US"/>
    </w:rPr>
  </w:style>
  <w:style w:type="character" w:styleId="af6">
    <w:name w:val="Hyperlink"/>
    <w:uiPriority w:val="99"/>
    <w:unhideWhenUsed/>
    <w:rsid w:val="00FF42E5"/>
    <w:rPr>
      <w:color w:val="0000FF"/>
      <w:u w:val="single"/>
    </w:rPr>
  </w:style>
  <w:style w:type="character" w:styleId="af7">
    <w:name w:val="FollowedHyperlink"/>
    <w:basedOn w:val="a0"/>
    <w:uiPriority w:val="99"/>
    <w:semiHidden/>
    <w:unhideWhenUsed/>
    <w:rsid w:val="0057400A"/>
    <w:rPr>
      <w:color w:val="800080" w:themeColor="followedHyperlink"/>
      <w:u w:val="single"/>
    </w:rPr>
  </w:style>
  <w:style w:type="character" w:customStyle="1" w:styleId="apple-converted-space">
    <w:name w:val="apple-converted-space"/>
    <w:basedOn w:val="a0"/>
    <w:rsid w:val="00D55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86"/>
    <w:rPr>
      <w:sz w:val="22"/>
      <w:szCs w:val="22"/>
      <w:lang w:val="en-US" w:eastAsia="en-US"/>
    </w:rPr>
  </w:style>
  <w:style w:type="paragraph" w:styleId="1">
    <w:name w:val="heading 1"/>
    <w:basedOn w:val="a"/>
    <w:next w:val="a"/>
    <w:link w:val="10"/>
    <w:qFormat/>
    <w:rsid w:val="005141BD"/>
    <w:pPr>
      <w:keepNext/>
      <w:ind w:firstLine="720"/>
      <w:jc w:val="both"/>
      <w:outlineLvl w:val="0"/>
    </w:pPr>
    <w:rPr>
      <w:rFonts w:ascii="Times New Roman" w:eastAsia="Times New Roman" w:hAnsi="Times New Roman"/>
      <w:b/>
      <w:sz w:val="28"/>
      <w:szCs w:val="20"/>
      <w:lang w:val="x-none" w:eastAsia="x-none"/>
    </w:rPr>
  </w:style>
  <w:style w:type="paragraph" w:styleId="2">
    <w:name w:val="heading 2"/>
    <w:basedOn w:val="a"/>
    <w:next w:val="a"/>
    <w:link w:val="20"/>
    <w:qFormat/>
    <w:rsid w:val="005141BD"/>
    <w:pPr>
      <w:keepNext/>
      <w:ind w:firstLine="709"/>
      <w:jc w:val="center"/>
      <w:outlineLvl w:val="1"/>
    </w:pPr>
    <w:rPr>
      <w:rFonts w:ascii="Times New Roman" w:eastAsia="Times New Roman" w:hAnsi="Times New Roman"/>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C48"/>
    <w:pPr>
      <w:ind w:left="708"/>
    </w:pPr>
  </w:style>
  <w:style w:type="paragraph" w:styleId="21">
    <w:name w:val="List Bullet 2"/>
    <w:basedOn w:val="a"/>
    <w:autoRedefine/>
    <w:rsid w:val="00877684"/>
    <w:pPr>
      <w:tabs>
        <w:tab w:val="left" w:pos="-3402"/>
      </w:tabs>
      <w:jc w:val="both"/>
    </w:pPr>
    <w:rPr>
      <w:rFonts w:ascii="Times New Roman" w:eastAsia="Times New Roman" w:hAnsi="Times New Roman"/>
      <w:sz w:val="24"/>
      <w:szCs w:val="24"/>
      <w:lang w:val="ru-RU" w:eastAsia="ru-RU"/>
    </w:rPr>
  </w:style>
  <w:style w:type="paragraph" w:styleId="a4">
    <w:name w:val="Body Text Indent"/>
    <w:basedOn w:val="a"/>
    <w:link w:val="a5"/>
    <w:rsid w:val="00854B35"/>
    <w:pPr>
      <w:ind w:firstLine="720"/>
      <w:jc w:val="both"/>
    </w:pPr>
    <w:rPr>
      <w:rFonts w:ascii="Times New Roman" w:eastAsia="Times New Roman" w:hAnsi="Times New Roman"/>
      <w:sz w:val="24"/>
      <w:szCs w:val="20"/>
      <w:lang w:val="x-none" w:eastAsia="x-none"/>
    </w:rPr>
  </w:style>
  <w:style w:type="character" w:customStyle="1" w:styleId="a5">
    <w:name w:val="Основной текст с отступом Знак"/>
    <w:link w:val="a4"/>
    <w:rsid w:val="00854B35"/>
    <w:rPr>
      <w:rFonts w:ascii="Times New Roman" w:eastAsia="Times New Roman" w:hAnsi="Times New Roman"/>
      <w:sz w:val="24"/>
      <w:lang w:val="x-none" w:eastAsia="x-none"/>
    </w:rPr>
  </w:style>
  <w:style w:type="character" w:styleId="a6">
    <w:name w:val="annotation reference"/>
    <w:uiPriority w:val="99"/>
    <w:semiHidden/>
    <w:unhideWhenUsed/>
    <w:rsid w:val="00894203"/>
    <w:rPr>
      <w:sz w:val="16"/>
      <w:szCs w:val="16"/>
    </w:rPr>
  </w:style>
  <w:style w:type="paragraph" w:styleId="a7">
    <w:name w:val="annotation text"/>
    <w:basedOn w:val="a"/>
    <w:link w:val="a8"/>
    <w:uiPriority w:val="99"/>
    <w:semiHidden/>
    <w:unhideWhenUsed/>
    <w:rsid w:val="00894203"/>
    <w:rPr>
      <w:sz w:val="20"/>
      <w:szCs w:val="20"/>
    </w:rPr>
  </w:style>
  <w:style w:type="character" w:customStyle="1" w:styleId="a8">
    <w:name w:val="Текст примечания Знак"/>
    <w:basedOn w:val="a0"/>
    <w:link w:val="a7"/>
    <w:uiPriority w:val="99"/>
    <w:semiHidden/>
    <w:rsid w:val="00894203"/>
  </w:style>
  <w:style w:type="paragraph" w:styleId="a9">
    <w:name w:val="annotation subject"/>
    <w:basedOn w:val="a7"/>
    <w:next w:val="a7"/>
    <w:link w:val="aa"/>
    <w:uiPriority w:val="99"/>
    <w:semiHidden/>
    <w:unhideWhenUsed/>
    <w:rsid w:val="00894203"/>
    <w:rPr>
      <w:b/>
      <w:bCs/>
      <w:lang w:val="x-none" w:eastAsia="x-none"/>
    </w:rPr>
  </w:style>
  <w:style w:type="character" w:customStyle="1" w:styleId="aa">
    <w:name w:val="Тема примечания Знак"/>
    <w:link w:val="a9"/>
    <w:uiPriority w:val="99"/>
    <w:semiHidden/>
    <w:rsid w:val="00894203"/>
    <w:rPr>
      <w:b/>
      <w:bCs/>
    </w:rPr>
  </w:style>
  <w:style w:type="paragraph" w:styleId="ab">
    <w:name w:val="Balloon Text"/>
    <w:basedOn w:val="a"/>
    <w:link w:val="ac"/>
    <w:uiPriority w:val="99"/>
    <w:semiHidden/>
    <w:unhideWhenUsed/>
    <w:rsid w:val="00894203"/>
    <w:rPr>
      <w:rFonts w:ascii="Tahoma" w:hAnsi="Tahoma"/>
      <w:sz w:val="16"/>
      <w:szCs w:val="16"/>
      <w:lang w:val="x-none" w:eastAsia="x-none"/>
    </w:rPr>
  </w:style>
  <w:style w:type="character" w:customStyle="1" w:styleId="ac">
    <w:name w:val="Текст выноски Знак"/>
    <w:link w:val="ab"/>
    <w:uiPriority w:val="99"/>
    <w:semiHidden/>
    <w:rsid w:val="00894203"/>
    <w:rPr>
      <w:rFonts w:ascii="Tahoma" w:hAnsi="Tahoma" w:cs="Tahoma"/>
      <w:sz w:val="16"/>
      <w:szCs w:val="16"/>
    </w:rPr>
  </w:style>
  <w:style w:type="character" w:customStyle="1" w:styleId="FontStyle">
    <w:name w:val="Font Style"/>
    <w:uiPriority w:val="99"/>
    <w:rsid w:val="00687E8D"/>
    <w:rPr>
      <w:color w:val="000000"/>
      <w:sz w:val="20"/>
    </w:rPr>
  </w:style>
  <w:style w:type="paragraph" w:styleId="ad">
    <w:name w:val="header"/>
    <w:basedOn w:val="a"/>
    <w:link w:val="ae"/>
    <w:uiPriority w:val="99"/>
    <w:unhideWhenUsed/>
    <w:rsid w:val="00EB2ECF"/>
    <w:pPr>
      <w:tabs>
        <w:tab w:val="center" w:pos="4677"/>
        <w:tab w:val="right" w:pos="9355"/>
      </w:tabs>
    </w:pPr>
  </w:style>
  <w:style w:type="character" w:customStyle="1" w:styleId="ae">
    <w:name w:val="Верхний колонтитул Знак"/>
    <w:link w:val="ad"/>
    <w:uiPriority w:val="99"/>
    <w:rsid w:val="00EB2ECF"/>
    <w:rPr>
      <w:sz w:val="22"/>
      <w:szCs w:val="22"/>
      <w:lang w:val="en-US" w:eastAsia="en-US"/>
    </w:rPr>
  </w:style>
  <w:style w:type="paragraph" w:styleId="af">
    <w:name w:val="footer"/>
    <w:basedOn w:val="a"/>
    <w:link w:val="af0"/>
    <w:uiPriority w:val="99"/>
    <w:unhideWhenUsed/>
    <w:rsid w:val="00EB2ECF"/>
    <w:pPr>
      <w:tabs>
        <w:tab w:val="center" w:pos="4677"/>
        <w:tab w:val="right" w:pos="9355"/>
      </w:tabs>
    </w:pPr>
  </w:style>
  <w:style w:type="character" w:customStyle="1" w:styleId="af0">
    <w:name w:val="Нижний колонтитул Знак"/>
    <w:link w:val="af"/>
    <w:uiPriority w:val="99"/>
    <w:rsid w:val="00EB2ECF"/>
    <w:rPr>
      <w:sz w:val="22"/>
      <w:szCs w:val="22"/>
      <w:lang w:val="en-US" w:eastAsia="en-US"/>
    </w:rPr>
  </w:style>
  <w:style w:type="character" w:customStyle="1" w:styleId="10">
    <w:name w:val="Заголовок 1 Знак"/>
    <w:link w:val="1"/>
    <w:rsid w:val="005141BD"/>
    <w:rPr>
      <w:rFonts w:ascii="Times New Roman" w:eastAsia="Times New Roman" w:hAnsi="Times New Roman"/>
      <w:b/>
      <w:sz w:val="28"/>
    </w:rPr>
  </w:style>
  <w:style w:type="character" w:customStyle="1" w:styleId="20">
    <w:name w:val="Заголовок 2 Знак"/>
    <w:link w:val="2"/>
    <w:rsid w:val="005141BD"/>
    <w:rPr>
      <w:rFonts w:ascii="Times New Roman" w:eastAsia="Times New Roman" w:hAnsi="Times New Roman"/>
      <w:i/>
      <w:sz w:val="28"/>
    </w:rPr>
  </w:style>
  <w:style w:type="paragraph" w:styleId="22">
    <w:name w:val="Body Text Indent 2"/>
    <w:basedOn w:val="a"/>
    <w:link w:val="23"/>
    <w:uiPriority w:val="99"/>
    <w:semiHidden/>
    <w:unhideWhenUsed/>
    <w:rsid w:val="005141BD"/>
    <w:pPr>
      <w:spacing w:after="120" w:line="480" w:lineRule="auto"/>
      <w:ind w:left="283"/>
    </w:pPr>
  </w:style>
  <w:style w:type="character" w:customStyle="1" w:styleId="23">
    <w:name w:val="Основной текст с отступом 2 Знак"/>
    <w:link w:val="22"/>
    <w:uiPriority w:val="99"/>
    <w:semiHidden/>
    <w:rsid w:val="005141BD"/>
    <w:rPr>
      <w:sz w:val="22"/>
      <w:szCs w:val="22"/>
      <w:lang w:val="en-US" w:eastAsia="en-US"/>
    </w:rPr>
  </w:style>
  <w:style w:type="paragraph" w:styleId="af1">
    <w:name w:val="Normal (Web)"/>
    <w:basedOn w:val="a"/>
    <w:rsid w:val="005141BD"/>
    <w:pPr>
      <w:spacing w:before="100" w:beforeAutospacing="1" w:after="100" w:afterAutospacing="1"/>
    </w:pPr>
    <w:rPr>
      <w:rFonts w:ascii="Times New Roman" w:eastAsia="Times New Roman" w:hAnsi="Times New Roman"/>
      <w:sz w:val="24"/>
      <w:szCs w:val="24"/>
      <w:lang w:val="ru-RU" w:eastAsia="ru-RU"/>
    </w:rPr>
  </w:style>
  <w:style w:type="paragraph" w:styleId="HTML">
    <w:name w:val="HTML Preformatted"/>
    <w:basedOn w:val="a"/>
    <w:link w:val="HTML0"/>
    <w:rsid w:val="0051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5141BD"/>
    <w:rPr>
      <w:rFonts w:ascii="Courier New" w:eastAsia="Times New Roman" w:hAnsi="Courier New" w:cs="Courier New"/>
    </w:rPr>
  </w:style>
  <w:style w:type="paragraph" w:customStyle="1" w:styleId="newncpi">
    <w:name w:val="newncpi"/>
    <w:basedOn w:val="a"/>
    <w:rsid w:val="005141BD"/>
    <w:pPr>
      <w:ind w:firstLine="567"/>
      <w:jc w:val="both"/>
    </w:pPr>
    <w:rPr>
      <w:rFonts w:ascii="Times New Roman" w:eastAsia="Times New Roman" w:hAnsi="Times New Roman"/>
      <w:sz w:val="24"/>
      <w:szCs w:val="24"/>
      <w:lang w:val="ru-RU" w:eastAsia="ru-RU"/>
    </w:rPr>
  </w:style>
  <w:style w:type="paragraph" w:customStyle="1" w:styleId="point">
    <w:name w:val="point"/>
    <w:basedOn w:val="a"/>
    <w:rsid w:val="005141BD"/>
    <w:pPr>
      <w:ind w:firstLine="567"/>
      <w:jc w:val="both"/>
    </w:pPr>
    <w:rPr>
      <w:rFonts w:ascii="Times New Roman" w:eastAsia="Times New Roman" w:hAnsi="Times New Roman"/>
      <w:sz w:val="24"/>
      <w:szCs w:val="24"/>
      <w:lang w:val="ru-RU" w:eastAsia="ru-RU"/>
    </w:rPr>
  </w:style>
  <w:style w:type="paragraph" w:styleId="24">
    <w:name w:val="Body Text 2"/>
    <w:basedOn w:val="a"/>
    <w:link w:val="25"/>
    <w:uiPriority w:val="99"/>
    <w:semiHidden/>
    <w:unhideWhenUsed/>
    <w:rsid w:val="005141BD"/>
    <w:pPr>
      <w:spacing w:after="120" w:line="480" w:lineRule="auto"/>
    </w:pPr>
  </w:style>
  <w:style w:type="character" w:customStyle="1" w:styleId="25">
    <w:name w:val="Основной текст 2 Знак"/>
    <w:link w:val="24"/>
    <w:uiPriority w:val="99"/>
    <w:semiHidden/>
    <w:rsid w:val="005141BD"/>
    <w:rPr>
      <w:sz w:val="22"/>
      <w:szCs w:val="22"/>
      <w:lang w:val="en-US" w:eastAsia="en-US"/>
    </w:rPr>
  </w:style>
  <w:style w:type="paragraph" w:customStyle="1" w:styleId="5">
    <w:name w:val="Знак5"/>
    <w:basedOn w:val="a"/>
    <w:autoRedefine/>
    <w:rsid w:val="005141BD"/>
    <w:pPr>
      <w:autoSpaceDE w:val="0"/>
      <w:autoSpaceDN w:val="0"/>
      <w:adjustRightInd w:val="0"/>
    </w:pPr>
    <w:rPr>
      <w:rFonts w:ascii="Arial" w:eastAsia="Times New Roman" w:hAnsi="Arial" w:cs="Arial"/>
      <w:sz w:val="20"/>
      <w:szCs w:val="20"/>
      <w:lang w:val="en-ZA" w:eastAsia="en-ZA"/>
    </w:rPr>
  </w:style>
  <w:style w:type="paragraph" w:customStyle="1" w:styleId="article">
    <w:name w:val="article"/>
    <w:basedOn w:val="a"/>
    <w:rsid w:val="005141BD"/>
    <w:pPr>
      <w:spacing w:before="240" w:after="240"/>
      <w:ind w:left="1922" w:hanging="1355"/>
    </w:pPr>
    <w:rPr>
      <w:rFonts w:ascii="Times New Roman" w:eastAsia="Times New Roman" w:hAnsi="Times New Roman"/>
      <w:b/>
      <w:bCs/>
      <w:sz w:val="24"/>
      <w:szCs w:val="24"/>
      <w:lang w:val="ru-RU" w:eastAsia="ru-RU"/>
    </w:rPr>
  </w:style>
  <w:style w:type="paragraph" w:customStyle="1" w:styleId="paragraph">
    <w:name w:val="paragraph"/>
    <w:basedOn w:val="a"/>
    <w:rsid w:val="005141BD"/>
    <w:pPr>
      <w:spacing w:before="240" w:after="240"/>
      <w:ind w:firstLine="567"/>
      <w:jc w:val="center"/>
    </w:pPr>
    <w:rPr>
      <w:rFonts w:ascii="Times New Roman" w:eastAsia="Times New Roman" w:hAnsi="Times New Roman"/>
      <w:b/>
      <w:bCs/>
      <w:sz w:val="24"/>
      <w:szCs w:val="24"/>
      <w:lang w:val="ru-RU" w:eastAsia="ru-RU"/>
    </w:rPr>
  </w:style>
  <w:style w:type="paragraph" w:customStyle="1" w:styleId="11">
    <w:name w:val="Название1"/>
    <w:basedOn w:val="a"/>
    <w:rsid w:val="00C82187"/>
    <w:pPr>
      <w:spacing w:before="240" w:after="240"/>
      <w:ind w:right="2268"/>
    </w:pPr>
    <w:rPr>
      <w:rFonts w:ascii="Times New Roman" w:eastAsia="Times New Roman" w:hAnsi="Times New Roman"/>
      <w:b/>
      <w:bCs/>
      <w:sz w:val="28"/>
      <w:szCs w:val="28"/>
      <w:lang w:val="ru-RU" w:eastAsia="ru-RU"/>
    </w:rPr>
  </w:style>
  <w:style w:type="character" w:customStyle="1" w:styleId="datepr">
    <w:name w:val="datepr"/>
    <w:rsid w:val="00C82187"/>
    <w:rPr>
      <w:rFonts w:ascii="Times New Roman" w:hAnsi="Times New Roman" w:cs="Times New Roman" w:hint="default"/>
    </w:rPr>
  </w:style>
  <w:style w:type="character" w:customStyle="1" w:styleId="number">
    <w:name w:val="number"/>
    <w:rsid w:val="00C82187"/>
    <w:rPr>
      <w:rFonts w:ascii="Times New Roman" w:hAnsi="Times New Roman" w:cs="Times New Roman" w:hint="default"/>
    </w:rPr>
  </w:style>
  <w:style w:type="paragraph" w:styleId="af2">
    <w:name w:val="Body Text"/>
    <w:basedOn w:val="a"/>
    <w:link w:val="af3"/>
    <w:uiPriority w:val="99"/>
    <w:semiHidden/>
    <w:unhideWhenUsed/>
    <w:rsid w:val="0059287D"/>
    <w:pPr>
      <w:spacing w:after="120"/>
    </w:pPr>
  </w:style>
  <w:style w:type="character" w:customStyle="1" w:styleId="af3">
    <w:name w:val="Основной текст Знак"/>
    <w:link w:val="af2"/>
    <w:uiPriority w:val="99"/>
    <w:semiHidden/>
    <w:rsid w:val="0059287D"/>
    <w:rPr>
      <w:sz w:val="22"/>
      <w:szCs w:val="22"/>
      <w:lang w:val="en-US" w:eastAsia="en-US"/>
    </w:rPr>
  </w:style>
  <w:style w:type="character" w:customStyle="1" w:styleId="12">
    <w:name w:val="Основной текст Знак1"/>
    <w:uiPriority w:val="99"/>
    <w:rsid w:val="0059287D"/>
    <w:rPr>
      <w:rFonts w:ascii="Times New Roman" w:hAnsi="Times New Roman" w:cs="Times New Roman"/>
      <w:sz w:val="19"/>
      <w:szCs w:val="19"/>
      <w:u w:val="none"/>
    </w:rPr>
  </w:style>
  <w:style w:type="character" w:customStyle="1" w:styleId="26">
    <w:name w:val="Заголовок №2_"/>
    <w:link w:val="27"/>
    <w:uiPriority w:val="99"/>
    <w:rsid w:val="0059287D"/>
    <w:rPr>
      <w:rFonts w:ascii="Times New Roman" w:hAnsi="Times New Roman"/>
      <w:b/>
      <w:bCs/>
      <w:sz w:val="19"/>
      <w:szCs w:val="19"/>
      <w:shd w:val="clear" w:color="auto" w:fill="FFFFFF"/>
    </w:rPr>
  </w:style>
  <w:style w:type="character" w:customStyle="1" w:styleId="28">
    <w:name w:val="Основной текст (2)_"/>
    <w:link w:val="29"/>
    <w:uiPriority w:val="99"/>
    <w:rsid w:val="0059287D"/>
    <w:rPr>
      <w:rFonts w:ascii="Times New Roman" w:hAnsi="Times New Roman"/>
      <w:b/>
      <w:bCs/>
      <w:sz w:val="19"/>
      <w:szCs w:val="19"/>
      <w:shd w:val="clear" w:color="auto" w:fill="FFFFFF"/>
    </w:rPr>
  </w:style>
  <w:style w:type="paragraph" w:customStyle="1" w:styleId="27">
    <w:name w:val="Заголовок №2"/>
    <w:basedOn w:val="a"/>
    <w:link w:val="26"/>
    <w:uiPriority w:val="99"/>
    <w:rsid w:val="0059287D"/>
    <w:pPr>
      <w:widowControl w:val="0"/>
      <w:shd w:val="clear" w:color="auto" w:fill="FFFFFF"/>
      <w:spacing w:before="420" w:line="235" w:lineRule="exact"/>
      <w:jc w:val="center"/>
      <w:outlineLvl w:val="1"/>
    </w:pPr>
    <w:rPr>
      <w:rFonts w:ascii="Times New Roman" w:hAnsi="Times New Roman"/>
      <w:b/>
      <w:bCs/>
      <w:sz w:val="19"/>
      <w:szCs w:val="19"/>
      <w:lang w:val="x-none" w:eastAsia="x-none"/>
    </w:rPr>
  </w:style>
  <w:style w:type="paragraph" w:customStyle="1" w:styleId="29">
    <w:name w:val="Основной текст (2)"/>
    <w:basedOn w:val="a"/>
    <w:link w:val="28"/>
    <w:uiPriority w:val="99"/>
    <w:rsid w:val="0059287D"/>
    <w:pPr>
      <w:widowControl w:val="0"/>
      <w:shd w:val="clear" w:color="auto" w:fill="FFFFFF"/>
      <w:spacing w:line="235" w:lineRule="exact"/>
      <w:jc w:val="center"/>
    </w:pPr>
    <w:rPr>
      <w:rFonts w:ascii="Times New Roman" w:hAnsi="Times New Roman"/>
      <w:b/>
      <w:bCs/>
      <w:sz w:val="19"/>
      <w:szCs w:val="19"/>
      <w:lang w:val="x-none" w:eastAsia="x-none"/>
    </w:rPr>
  </w:style>
  <w:style w:type="character" w:customStyle="1" w:styleId="13">
    <w:name w:val="Заголовок №1_"/>
    <w:link w:val="14"/>
    <w:uiPriority w:val="99"/>
    <w:rsid w:val="0059287D"/>
    <w:rPr>
      <w:rFonts w:ascii="Times New Roman" w:hAnsi="Times New Roman"/>
      <w:b/>
      <w:bCs/>
      <w:sz w:val="19"/>
      <w:szCs w:val="19"/>
      <w:shd w:val="clear" w:color="auto" w:fill="FFFFFF"/>
    </w:rPr>
  </w:style>
  <w:style w:type="paragraph" w:customStyle="1" w:styleId="14">
    <w:name w:val="Заголовок №1"/>
    <w:basedOn w:val="a"/>
    <w:link w:val="13"/>
    <w:uiPriority w:val="99"/>
    <w:rsid w:val="0059287D"/>
    <w:pPr>
      <w:widowControl w:val="0"/>
      <w:shd w:val="clear" w:color="auto" w:fill="FFFFFF"/>
      <w:spacing w:before="180" w:line="235" w:lineRule="exact"/>
      <w:jc w:val="center"/>
      <w:outlineLvl w:val="0"/>
    </w:pPr>
    <w:rPr>
      <w:rFonts w:ascii="Times New Roman" w:hAnsi="Times New Roman"/>
      <w:b/>
      <w:bCs/>
      <w:sz w:val="19"/>
      <w:szCs w:val="19"/>
      <w:lang w:val="x-none" w:eastAsia="x-none"/>
    </w:rPr>
  </w:style>
  <w:style w:type="paragraph" w:customStyle="1" w:styleId="underpoint">
    <w:name w:val="underpoint"/>
    <w:basedOn w:val="a"/>
    <w:rsid w:val="00D045F0"/>
    <w:pPr>
      <w:ind w:firstLine="567"/>
      <w:jc w:val="both"/>
    </w:pPr>
    <w:rPr>
      <w:rFonts w:ascii="Times New Roman" w:eastAsia="Times New Roman" w:hAnsi="Times New Roman"/>
      <w:sz w:val="24"/>
      <w:szCs w:val="24"/>
      <w:lang w:val="ru-RU" w:eastAsia="ru-RU"/>
    </w:rPr>
  </w:style>
  <w:style w:type="paragraph" w:customStyle="1" w:styleId="tkTekst">
    <w:name w:val="_Текст обычный (tkTekst)"/>
    <w:basedOn w:val="a"/>
    <w:rsid w:val="00C76C2F"/>
    <w:pPr>
      <w:spacing w:after="60" w:line="276" w:lineRule="auto"/>
      <w:ind w:firstLine="567"/>
      <w:jc w:val="both"/>
    </w:pPr>
    <w:rPr>
      <w:rFonts w:ascii="Arial" w:eastAsia="Times New Roman" w:hAnsi="Arial" w:cs="Arial"/>
      <w:sz w:val="20"/>
      <w:szCs w:val="20"/>
      <w:lang w:val="ru-RU" w:eastAsia="ru-RU"/>
    </w:rPr>
  </w:style>
  <w:style w:type="paragraph" w:customStyle="1" w:styleId="tkZagolovok5">
    <w:name w:val="_Заголовок Статья (tkZagolovok5)"/>
    <w:basedOn w:val="a"/>
    <w:rsid w:val="0008125F"/>
    <w:pPr>
      <w:spacing w:before="200" w:after="60" w:line="276" w:lineRule="auto"/>
      <w:ind w:firstLine="567"/>
    </w:pPr>
    <w:rPr>
      <w:rFonts w:ascii="Arial" w:eastAsia="Times New Roman" w:hAnsi="Arial" w:cs="Arial"/>
      <w:b/>
      <w:bCs/>
      <w:sz w:val="20"/>
      <w:szCs w:val="20"/>
      <w:lang w:val="ru-RU" w:eastAsia="ru-RU"/>
    </w:rPr>
  </w:style>
  <w:style w:type="character" w:customStyle="1" w:styleId="st">
    <w:name w:val="st"/>
    <w:rsid w:val="00FF279B"/>
  </w:style>
  <w:style w:type="character" w:styleId="af4">
    <w:name w:val="Emphasis"/>
    <w:uiPriority w:val="20"/>
    <w:qFormat/>
    <w:rsid w:val="00FF279B"/>
    <w:rPr>
      <w:i/>
      <w:iCs/>
    </w:rPr>
  </w:style>
  <w:style w:type="paragraph" w:styleId="af5">
    <w:name w:val="Revision"/>
    <w:hidden/>
    <w:uiPriority w:val="99"/>
    <w:semiHidden/>
    <w:rsid w:val="00D949C4"/>
    <w:rPr>
      <w:sz w:val="22"/>
      <w:szCs w:val="22"/>
      <w:lang w:val="en-US" w:eastAsia="en-US"/>
    </w:rPr>
  </w:style>
  <w:style w:type="character" w:styleId="af6">
    <w:name w:val="Hyperlink"/>
    <w:uiPriority w:val="99"/>
    <w:unhideWhenUsed/>
    <w:rsid w:val="00FF42E5"/>
    <w:rPr>
      <w:color w:val="0000FF"/>
      <w:u w:val="single"/>
    </w:rPr>
  </w:style>
  <w:style w:type="character" w:styleId="af7">
    <w:name w:val="FollowedHyperlink"/>
    <w:basedOn w:val="a0"/>
    <w:uiPriority w:val="99"/>
    <w:semiHidden/>
    <w:unhideWhenUsed/>
    <w:rsid w:val="0057400A"/>
    <w:rPr>
      <w:color w:val="800080" w:themeColor="followedHyperlink"/>
      <w:u w:val="single"/>
    </w:rPr>
  </w:style>
  <w:style w:type="character" w:customStyle="1" w:styleId="apple-converted-space">
    <w:name w:val="apple-converted-space"/>
    <w:basedOn w:val="a0"/>
    <w:rsid w:val="00D5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791">
      <w:bodyDiv w:val="1"/>
      <w:marLeft w:val="0"/>
      <w:marRight w:val="0"/>
      <w:marTop w:val="0"/>
      <w:marBottom w:val="0"/>
      <w:divBdr>
        <w:top w:val="none" w:sz="0" w:space="0" w:color="auto"/>
        <w:left w:val="none" w:sz="0" w:space="0" w:color="auto"/>
        <w:bottom w:val="none" w:sz="0" w:space="0" w:color="auto"/>
        <w:right w:val="none" w:sz="0" w:space="0" w:color="auto"/>
      </w:divBdr>
    </w:div>
    <w:div w:id="43257836">
      <w:bodyDiv w:val="1"/>
      <w:marLeft w:val="0"/>
      <w:marRight w:val="0"/>
      <w:marTop w:val="0"/>
      <w:marBottom w:val="0"/>
      <w:divBdr>
        <w:top w:val="none" w:sz="0" w:space="0" w:color="auto"/>
        <w:left w:val="none" w:sz="0" w:space="0" w:color="auto"/>
        <w:bottom w:val="none" w:sz="0" w:space="0" w:color="auto"/>
        <w:right w:val="none" w:sz="0" w:space="0" w:color="auto"/>
      </w:divBdr>
    </w:div>
    <w:div w:id="101191693">
      <w:bodyDiv w:val="1"/>
      <w:marLeft w:val="0"/>
      <w:marRight w:val="0"/>
      <w:marTop w:val="0"/>
      <w:marBottom w:val="0"/>
      <w:divBdr>
        <w:top w:val="none" w:sz="0" w:space="0" w:color="auto"/>
        <w:left w:val="none" w:sz="0" w:space="0" w:color="auto"/>
        <w:bottom w:val="none" w:sz="0" w:space="0" w:color="auto"/>
        <w:right w:val="none" w:sz="0" w:space="0" w:color="auto"/>
      </w:divBdr>
    </w:div>
    <w:div w:id="166211515">
      <w:bodyDiv w:val="1"/>
      <w:marLeft w:val="0"/>
      <w:marRight w:val="0"/>
      <w:marTop w:val="0"/>
      <w:marBottom w:val="0"/>
      <w:divBdr>
        <w:top w:val="none" w:sz="0" w:space="0" w:color="auto"/>
        <w:left w:val="none" w:sz="0" w:space="0" w:color="auto"/>
        <w:bottom w:val="none" w:sz="0" w:space="0" w:color="auto"/>
        <w:right w:val="none" w:sz="0" w:space="0" w:color="auto"/>
      </w:divBdr>
    </w:div>
    <w:div w:id="190530763">
      <w:bodyDiv w:val="1"/>
      <w:marLeft w:val="0"/>
      <w:marRight w:val="0"/>
      <w:marTop w:val="0"/>
      <w:marBottom w:val="0"/>
      <w:divBdr>
        <w:top w:val="none" w:sz="0" w:space="0" w:color="auto"/>
        <w:left w:val="none" w:sz="0" w:space="0" w:color="auto"/>
        <w:bottom w:val="none" w:sz="0" w:space="0" w:color="auto"/>
        <w:right w:val="none" w:sz="0" w:space="0" w:color="auto"/>
      </w:divBdr>
    </w:div>
    <w:div w:id="239100775">
      <w:bodyDiv w:val="1"/>
      <w:marLeft w:val="0"/>
      <w:marRight w:val="0"/>
      <w:marTop w:val="0"/>
      <w:marBottom w:val="0"/>
      <w:divBdr>
        <w:top w:val="none" w:sz="0" w:space="0" w:color="auto"/>
        <w:left w:val="none" w:sz="0" w:space="0" w:color="auto"/>
        <w:bottom w:val="none" w:sz="0" w:space="0" w:color="auto"/>
        <w:right w:val="none" w:sz="0" w:space="0" w:color="auto"/>
      </w:divBdr>
    </w:div>
    <w:div w:id="268247420">
      <w:bodyDiv w:val="1"/>
      <w:marLeft w:val="0"/>
      <w:marRight w:val="0"/>
      <w:marTop w:val="0"/>
      <w:marBottom w:val="0"/>
      <w:divBdr>
        <w:top w:val="none" w:sz="0" w:space="0" w:color="auto"/>
        <w:left w:val="none" w:sz="0" w:space="0" w:color="auto"/>
        <w:bottom w:val="none" w:sz="0" w:space="0" w:color="auto"/>
        <w:right w:val="none" w:sz="0" w:space="0" w:color="auto"/>
      </w:divBdr>
      <w:divsChild>
        <w:div w:id="2071297056">
          <w:marLeft w:val="0"/>
          <w:marRight w:val="0"/>
          <w:marTop w:val="0"/>
          <w:marBottom w:val="0"/>
          <w:divBdr>
            <w:top w:val="none" w:sz="0" w:space="0" w:color="auto"/>
            <w:left w:val="none" w:sz="0" w:space="0" w:color="auto"/>
            <w:bottom w:val="none" w:sz="0" w:space="0" w:color="auto"/>
            <w:right w:val="none" w:sz="0" w:space="0" w:color="auto"/>
          </w:divBdr>
        </w:div>
      </w:divsChild>
    </w:div>
    <w:div w:id="277296968">
      <w:bodyDiv w:val="1"/>
      <w:marLeft w:val="0"/>
      <w:marRight w:val="0"/>
      <w:marTop w:val="0"/>
      <w:marBottom w:val="0"/>
      <w:divBdr>
        <w:top w:val="none" w:sz="0" w:space="0" w:color="auto"/>
        <w:left w:val="none" w:sz="0" w:space="0" w:color="auto"/>
        <w:bottom w:val="none" w:sz="0" w:space="0" w:color="auto"/>
        <w:right w:val="none" w:sz="0" w:space="0" w:color="auto"/>
      </w:divBdr>
    </w:div>
    <w:div w:id="319312245">
      <w:bodyDiv w:val="1"/>
      <w:marLeft w:val="0"/>
      <w:marRight w:val="0"/>
      <w:marTop w:val="0"/>
      <w:marBottom w:val="0"/>
      <w:divBdr>
        <w:top w:val="none" w:sz="0" w:space="0" w:color="auto"/>
        <w:left w:val="none" w:sz="0" w:space="0" w:color="auto"/>
        <w:bottom w:val="none" w:sz="0" w:space="0" w:color="auto"/>
        <w:right w:val="none" w:sz="0" w:space="0" w:color="auto"/>
      </w:divBdr>
    </w:div>
    <w:div w:id="374503292">
      <w:bodyDiv w:val="1"/>
      <w:marLeft w:val="0"/>
      <w:marRight w:val="0"/>
      <w:marTop w:val="0"/>
      <w:marBottom w:val="0"/>
      <w:divBdr>
        <w:top w:val="none" w:sz="0" w:space="0" w:color="auto"/>
        <w:left w:val="none" w:sz="0" w:space="0" w:color="auto"/>
        <w:bottom w:val="none" w:sz="0" w:space="0" w:color="auto"/>
        <w:right w:val="none" w:sz="0" w:space="0" w:color="auto"/>
      </w:divBdr>
    </w:div>
    <w:div w:id="420181373">
      <w:bodyDiv w:val="1"/>
      <w:marLeft w:val="0"/>
      <w:marRight w:val="0"/>
      <w:marTop w:val="0"/>
      <w:marBottom w:val="0"/>
      <w:divBdr>
        <w:top w:val="none" w:sz="0" w:space="0" w:color="auto"/>
        <w:left w:val="none" w:sz="0" w:space="0" w:color="auto"/>
        <w:bottom w:val="none" w:sz="0" w:space="0" w:color="auto"/>
        <w:right w:val="none" w:sz="0" w:space="0" w:color="auto"/>
      </w:divBdr>
    </w:div>
    <w:div w:id="422914658">
      <w:bodyDiv w:val="1"/>
      <w:marLeft w:val="0"/>
      <w:marRight w:val="0"/>
      <w:marTop w:val="0"/>
      <w:marBottom w:val="0"/>
      <w:divBdr>
        <w:top w:val="none" w:sz="0" w:space="0" w:color="auto"/>
        <w:left w:val="none" w:sz="0" w:space="0" w:color="auto"/>
        <w:bottom w:val="none" w:sz="0" w:space="0" w:color="auto"/>
        <w:right w:val="none" w:sz="0" w:space="0" w:color="auto"/>
      </w:divBdr>
    </w:div>
    <w:div w:id="441808807">
      <w:bodyDiv w:val="1"/>
      <w:marLeft w:val="0"/>
      <w:marRight w:val="0"/>
      <w:marTop w:val="0"/>
      <w:marBottom w:val="0"/>
      <w:divBdr>
        <w:top w:val="none" w:sz="0" w:space="0" w:color="auto"/>
        <w:left w:val="none" w:sz="0" w:space="0" w:color="auto"/>
        <w:bottom w:val="none" w:sz="0" w:space="0" w:color="auto"/>
        <w:right w:val="none" w:sz="0" w:space="0" w:color="auto"/>
      </w:divBdr>
    </w:div>
    <w:div w:id="526142672">
      <w:bodyDiv w:val="1"/>
      <w:marLeft w:val="0"/>
      <w:marRight w:val="0"/>
      <w:marTop w:val="0"/>
      <w:marBottom w:val="0"/>
      <w:divBdr>
        <w:top w:val="none" w:sz="0" w:space="0" w:color="auto"/>
        <w:left w:val="none" w:sz="0" w:space="0" w:color="auto"/>
        <w:bottom w:val="none" w:sz="0" w:space="0" w:color="auto"/>
        <w:right w:val="none" w:sz="0" w:space="0" w:color="auto"/>
      </w:divBdr>
      <w:divsChild>
        <w:div w:id="106968672">
          <w:marLeft w:val="0"/>
          <w:marRight w:val="0"/>
          <w:marTop w:val="0"/>
          <w:marBottom w:val="0"/>
          <w:divBdr>
            <w:top w:val="none" w:sz="0" w:space="0" w:color="auto"/>
            <w:left w:val="none" w:sz="0" w:space="0" w:color="auto"/>
            <w:bottom w:val="none" w:sz="0" w:space="0" w:color="auto"/>
            <w:right w:val="none" w:sz="0" w:space="0" w:color="auto"/>
          </w:divBdr>
        </w:div>
      </w:divsChild>
    </w:div>
    <w:div w:id="582496748">
      <w:bodyDiv w:val="1"/>
      <w:marLeft w:val="0"/>
      <w:marRight w:val="0"/>
      <w:marTop w:val="0"/>
      <w:marBottom w:val="0"/>
      <w:divBdr>
        <w:top w:val="none" w:sz="0" w:space="0" w:color="auto"/>
        <w:left w:val="none" w:sz="0" w:space="0" w:color="auto"/>
        <w:bottom w:val="none" w:sz="0" w:space="0" w:color="auto"/>
        <w:right w:val="none" w:sz="0" w:space="0" w:color="auto"/>
      </w:divBdr>
    </w:div>
    <w:div w:id="633218539">
      <w:bodyDiv w:val="1"/>
      <w:marLeft w:val="0"/>
      <w:marRight w:val="0"/>
      <w:marTop w:val="0"/>
      <w:marBottom w:val="0"/>
      <w:divBdr>
        <w:top w:val="none" w:sz="0" w:space="0" w:color="auto"/>
        <w:left w:val="none" w:sz="0" w:space="0" w:color="auto"/>
        <w:bottom w:val="none" w:sz="0" w:space="0" w:color="auto"/>
        <w:right w:val="none" w:sz="0" w:space="0" w:color="auto"/>
      </w:divBdr>
    </w:div>
    <w:div w:id="643705554">
      <w:bodyDiv w:val="1"/>
      <w:marLeft w:val="0"/>
      <w:marRight w:val="0"/>
      <w:marTop w:val="0"/>
      <w:marBottom w:val="0"/>
      <w:divBdr>
        <w:top w:val="none" w:sz="0" w:space="0" w:color="auto"/>
        <w:left w:val="none" w:sz="0" w:space="0" w:color="auto"/>
        <w:bottom w:val="none" w:sz="0" w:space="0" w:color="auto"/>
        <w:right w:val="none" w:sz="0" w:space="0" w:color="auto"/>
      </w:divBdr>
    </w:div>
    <w:div w:id="681392395">
      <w:bodyDiv w:val="1"/>
      <w:marLeft w:val="0"/>
      <w:marRight w:val="0"/>
      <w:marTop w:val="0"/>
      <w:marBottom w:val="0"/>
      <w:divBdr>
        <w:top w:val="none" w:sz="0" w:space="0" w:color="auto"/>
        <w:left w:val="none" w:sz="0" w:space="0" w:color="auto"/>
        <w:bottom w:val="none" w:sz="0" w:space="0" w:color="auto"/>
        <w:right w:val="none" w:sz="0" w:space="0" w:color="auto"/>
      </w:divBdr>
    </w:div>
    <w:div w:id="688067062">
      <w:bodyDiv w:val="1"/>
      <w:marLeft w:val="0"/>
      <w:marRight w:val="0"/>
      <w:marTop w:val="0"/>
      <w:marBottom w:val="0"/>
      <w:divBdr>
        <w:top w:val="none" w:sz="0" w:space="0" w:color="auto"/>
        <w:left w:val="none" w:sz="0" w:space="0" w:color="auto"/>
        <w:bottom w:val="none" w:sz="0" w:space="0" w:color="auto"/>
        <w:right w:val="none" w:sz="0" w:space="0" w:color="auto"/>
      </w:divBdr>
    </w:div>
    <w:div w:id="750656928">
      <w:bodyDiv w:val="1"/>
      <w:marLeft w:val="0"/>
      <w:marRight w:val="0"/>
      <w:marTop w:val="0"/>
      <w:marBottom w:val="0"/>
      <w:divBdr>
        <w:top w:val="none" w:sz="0" w:space="0" w:color="auto"/>
        <w:left w:val="none" w:sz="0" w:space="0" w:color="auto"/>
        <w:bottom w:val="none" w:sz="0" w:space="0" w:color="auto"/>
        <w:right w:val="none" w:sz="0" w:space="0" w:color="auto"/>
      </w:divBdr>
    </w:div>
    <w:div w:id="768814004">
      <w:bodyDiv w:val="1"/>
      <w:marLeft w:val="0"/>
      <w:marRight w:val="0"/>
      <w:marTop w:val="0"/>
      <w:marBottom w:val="0"/>
      <w:divBdr>
        <w:top w:val="none" w:sz="0" w:space="0" w:color="auto"/>
        <w:left w:val="none" w:sz="0" w:space="0" w:color="auto"/>
        <w:bottom w:val="none" w:sz="0" w:space="0" w:color="auto"/>
        <w:right w:val="none" w:sz="0" w:space="0" w:color="auto"/>
      </w:divBdr>
    </w:div>
    <w:div w:id="827788485">
      <w:bodyDiv w:val="1"/>
      <w:marLeft w:val="0"/>
      <w:marRight w:val="0"/>
      <w:marTop w:val="0"/>
      <w:marBottom w:val="0"/>
      <w:divBdr>
        <w:top w:val="none" w:sz="0" w:space="0" w:color="auto"/>
        <w:left w:val="none" w:sz="0" w:space="0" w:color="auto"/>
        <w:bottom w:val="none" w:sz="0" w:space="0" w:color="auto"/>
        <w:right w:val="none" w:sz="0" w:space="0" w:color="auto"/>
      </w:divBdr>
    </w:div>
    <w:div w:id="857698703">
      <w:bodyDiv w:val="1"/>
      <w:marLeft w:val="0"/>
      <w:marRight w:val="0"/>
      <w:marTop w:val="0"/>
      <w:marBottom w:val="0"/>
      <w:divBdr>
        <w:top w:val="none" w:sz="0" w:space="0" w:color="auto"/>
        <w:left w:val="none" w:sz="0" w:space="0" w:color="auto"/>
        <w:bottom w:val="none" w:sz="0" w:space="0" w:color="auto"/>
        <w:right w:val="none" w:sz="0" w:space="0" w:color="auto"/>
      </w:divBdr>
    </w:div>
    <w:div w:id="864057364">
      <w:bodyDiv w:val="1"/>
      <w:marLeft w:val="0"/>
      <w:marRight w:val="0"/>
      <w:marTop w:val="0"/>
      <w:marBottom w:val="0"/>
      <w:divBdr>
        <w:top w:val="none" w:sz="0" w:space="0" w:color="auto"/>
        <w:left w:val="none" w:sz="0" w:space="0" w:color="auto"/>
        <w:bottom w:val="none" w:sz="0" w:space="0" w:color="auto"/>
        <w:right w:val="none" w:sz="0" w:space="0" w:color="auto"/>
      </w:divBdr>
    </w:div>
    <w:div w:id="930703694">
      <w:bodyDiv w:val="1"/>
      <w:marLeft w:val="0"/>
      <w:marRight w:val="0"/>
      <w:marTop w:val="0"/>
      <w:marBottom w:val="0"/>
      <w:divBdr>
        <w:top w:val="none" w:sz="0" w:space="0" w:color="auto"/>
        <w:left w:val="none" w:sz="0" w:space="0" w:color="auto"/>
        <w:bottom w:val="none" w:sz="0" w:space="0" w:color="auto"/>
        <w:right w:val="none" w:sz="0" w:space="0" w:color="auto"/>
      </w:divBdr>
    </w:div>
    <w:div w:id="932863332">
      <w:bodyDiv w:val="1"/>
      <w:marLeft w:val="0"/>
      <w:marRight w:val="0"/>
      <w:marTop w:val="0"/>
      <w:marBottom w:val="0"/>
      <w:divBdr>
        <w:top w:val="none" w:sz="0" w:space="0" w:color="auto"/>
        <w:left w:val="none" w:sz="0" w:space="0" w:color="auto"/>
        <w:bottom w:val="none" w:sz="0" w:space="0" w:color="auto"/>
        <w:right w:val="none" w:sz="0" w:space="0" w:color="auto"/>
      </w:divBdr>
      <w:divsChild>
        <w:div w:id="1806508549">
          <w:marLeft w:val="0"/>
          <w:marRight w:val="0"/>
          <w:marTop w:val="0"/>
          <w:marBottom w:val="0"/>
          <w:divBdr>
            <w:top w:val="none" w:sz="0" w:space="0" w:color="auto"/>
            <w:left w:val="none" w:sz="0" w:space="0" w:color="auto"/>
            <w:bottom w:val="none" w:sz="0" w:space="0" w:color="auto"/>
            <w:right w:val="none" w:sz="0" w:space="0" w:color="auto"/>
          </w:divBdr>
        </w:div>
      </w:divsChild>
    </w:div>
    <w:div w:id="934441889">
      <w:bodyDiv w:val="1"/>
      <w:marLeft w:val="0"/>
      <w:marRight w:val="0"/>
      <w:marTop w:val="0"/>
      <w:marBottom w:val="0"/>
      <w:divBdr>
        <w:top w:val="none" w:sz="0" w:space="0" w:color="auto"/>
        <w:left w:val="none" w:sz="0" w:space="0" w:color="auto"/>
        <w:bottom w:val="none" w:sz="0" w:space="0" w:color="auto"/>
        <w:right w:val="none" w:sz="0" w:space="0" w:color="auto"/>
      </w:divBdr>
    </w:div>
    <w:div w:id="1014916358">
      <w:bodyDiv w:val="1"/>
      <w:marLeft w:val="0"/>
      <w:marRight w:val="0"/>
      <w:marTop w:val="0"/>
      <w:marBottom w:val="0"/>
      <w:divBdr>
        <w:top w:val="none" w:sz="0" w:space="0" w:color="auto"/>
        <w:left w:val="none" w:sz="0" w:space="0" w:color="auto"/>
        <w:bottom w:val="none" w:sz="0" w:space="0" w:color="auto"/>
        <w:right w:val="none" w:sz="0" w:space="0" w:color="auto"/>
      </w:divBdr>
    </w:div>
    <w:div w:id="1060785184">
      <w:bodyDiv w:val="1"/>
      <w:marLeft w:val="0"/>
      <w:marRight w:val="0"/>
      <w:marTop w:val="0"/>
      <w:marBottom w:val="0"/>
      <w:divBdr>
        <w:top w:val="none" w:sz="0" w:space="0" w:color="auto"/>
        <w:left w:val="none" w:sz="0" w:space="0" w:color="auto"/>
        <w:bottom w:val="none" w:sz="0" w:space="0" w:color="auto"/>
        <w:right w:val="none" w:sz="0" w:space="0" w:color="auto"/>
      </w:divBdr>
    </w:div>
    <w:div w:id="1121152025">
      <w:bodyDiv w:val="1"/>
      <w:marLeft w:val="0"/>
      <w:marRight w:val="0"/>
      <w:marTop w:val="0"/>
      <w:marBottom w:val="0"/>
      <w:divBdr>
        <w:top w:val="none" w:sz="0" w:space="0" w:color="auto"/>
        <w:left w:val="none" w:sz="0" w:space="0" w:color="auto"/>
        <w:bottom w:val="none" w:sz="0" w:space="0" w:color="auto"/>
        <w:right w:val="none" w:sz="0" w:space="0" w:color="auto"/>
      </w:divBdr>
    </w:div>
    <w:div w:id="1154906160">
      <w:bodyDiv w:val="1"/>
      <w:marLeft w:val="0"/>
      <w:marRight w:val="0"/>
      <w:marTop w:val="0"/>
      <w:marBottom w:val="0"/>
      <w:divBdr>
        <w:top w:val="none" w:sz="0" w:space="0" w:color="auto"/>
        <w:left w:val="none" w:sz="0" w:space="0" w:color="auto"/>
        <w:bottom w:val="none" w:sz="0" w:space="0" w:color="auto"/>
        <w:right w:val="none" w:sz="0" w:space="0" w:color="auto"/>
      </w:divBdr>
    </w:div>
    <w:div w:id="1424960470">
      <w:bodyDiv w:val="1"/>
      <w:marLeft w:val="0"/>
      <w:marRight w:val="0"/>
      <w:marTop w:val="0"/>
      <w:marBottom w:val="0"/>
      <w:divBdr>
        <w:top w:val="none" w:sz="0" w:space="0" w:color="auto"/>
        <w:left w:val="none" w:sz="0" w:space="0" w:color="auto"/>
        <w:bottom w:val="none" w:sz="0" w:space="0" w:color="auto"/>
        <w:right w:val="none" w:sz="0" w:space="0" w:color="auto"/>
      </w:divBdr>
    </w:div>
    <w:div w:id="1427532844">
      <w:bodyDiv w:val="1"/>
      <w:marLeft w:val="0"/>
      <w:marRight w:val="0"/>
      <w:marTop w:val="0"/>
      <w:marBottom w:val="0"/>
      <w:divBdr>
        <w:top w:val="none" w:sz="0" w:space="0" w:color="auto"/>
        <w:left w:val="none" w:sz="0" w:space="0" w:color="auto"/>
        <w:bottom w:val="none" w:sz="0" w:space="0" w:color="auto"/>
        <w:right w:val="none" w:sz="0" w:space="0" w:color="auto"/>
      </w:divBdr>
      <w:divsChild>
        <w:div w:id="1710059194">
          <w:marLeft w:val="0"/>
          <w:marRight w:val="0"/>
          <w:marTop w:val="0"/>
          <w:marBottom w:val="0"/>
          <w:divBdr>
            <w:top w:val="none" w:sz="0" w:space="0" w:color="auto"/>
            <w:left w:val="none" w:sz="0" w:space="0" w:color="auto"/>
            <w:bottom w:val="none" w:sz="0" w:space="0" w:color="auto"/>
            <w:right w:val="none" w:sz="0" w:space="0" w:color="auto"/>
          </w:divBdr>
        </w:div>
      </w:divsChild>
    </w:div>
    <w:div w:id="1455438115">
      <w:bodyDiv w:val="1"/>
      <w:marLeft w:val="0"/>
      <w:marRight w:val="0"/>
      <w:marTop w:val="0"/>
      <w:marBottom w:val="0"/>
      <w:divBdr>
        <w:top w:val="none" w:sz="0" w:space="0" w:color="auto"/>
        <w:left w:val="none" w:sz="0" w:space="0" w:color="auto"/>
        <w:bottom w:val="none" w:sz="0" w:space="0" w:color="auto"/>
        <w:right w:val="none" w:sz="0" w:space="0" w:color="auto"/>
      </w:divBdr>
    </w:div>
    <w:div w:id="1465729632">
      <w:bodyDiv w:val="1"/>
      <w:marLeft w:val="0"/>
      <w:marRight w:val="0"/>
      <w:marTop w:val="0"/>
      <w:marBottom w:val="0"/>
      <w:divBdr>
        <w:top w:val="none" w:sz="0" w:space="0" w:color="auto"/>
        <w:left w:val="none" w:sz="0" w:space="0" w:color="auto"/>
        <w:bottom w:val="none" w:sz="0" w:space="0" w:color="auto"/>
        <w:right w:val="none" w:sz="0" w:space="0" w:color="auto"/>
      </w:divBdr>
    </w:div>
    <w:div w:id="1485849635">
      <w:bodyDiv w:val="1"/>
      <w:marLeft w:val="0"/>
      <w:marRight w:val="0"/>
      <w:marTop w:val="0"/>
      <w:marBottom w:val="0"/>
      <w:divBdr>
        <w:top w:val="none" w:sz="0" w:space="0" w:color="auto"/>
        <w:left w:val="none" w:sz="0" w:space="0" w:color="auto"/>
        <w:bottom w:val="none" w:sz="0" w:space="0" w:color="auto"/>
        <w:right w:val="none" w:sz="0" w:space="0" w:color="auto"/>
      </w:divBdr>
    </w:div>
    <w:div w:id="1486972931">
      <w:bodyDiv w:val="1"/>
      <w:marLeft w:val="0"/>
      <w:marRight w:val="0"/>
      <w:marTop w:val="0"/>
      <w:marBottom w:val="0"/>
      <w:divBdr>
        <w:top w:val="none" w:sz="0" w:space="0" w:color="auto"/>
        <w:left w:val="none" w:sz="0" w:space="0" w:color="auto"/>
        <w:bottom w:val="none" w:sz="0" w:space="0" w:color="auto"/>
        <w:right w:val="none" w:sz="0" w:space="0" w:color="auto"/>
      </w:divBdr>
    </w:div>
    <w:div w:id="1570456196">
      <w:bodyDiv w:val="1"/>
      <w:marLeft w:val="0"/>
      <w:marRight w:val="0"/>
      <w:marTop w:val="0"/>
      <w:marBottom w:val="0"/>
      <w:divBdr>
        <w:top w:val="none" w:sz="0" w:space="0" w:color="auto"/>
        <w:left w:val="none" w:sz="0" w:space="0" w:color="auto"/>
        <w:bottom w:val="none" w:sz="0" w:space="0" w:color="auto"/>
        <w:right w:val="none" w:sz="0" w:space="0" w:color="auto"/>
      </w:divBdr>
    </w:div>
    <w:div w:id="1571383890">
      <w:bodyDiv w:val="1"/>
      <w:marLeft w:val="0"/>
      <w:marRight w:val="0"/>
      <w:marTop w:val="0"/>
      <w:marBottom w:val="0"/>
      <w:divBdr>
        <w:top w:val="none" w:sz="0" w:space="0" w:color="auto"/>
        <w:left w:val="none" w:sz="0" w:space="0" w:color="auto"/>
        <w:bottom w:val="none" w:sz="0" w:space="0" w:color="auto"/>
        <w:right w:val="none" w:sz="0" w:space="0" w:color="auto"/>
      </w:divBdr>
    </w:div>
    <w:div w:id="1610889660">
      <w:bodyDiv w:val="1"/>
      <w:marLeft w:val="0"/>
      <w:marRight w:val="0"/>
      <w:marTop w:val="0"/>
      <w:marBottom w:val="0"/>
      <w:divBdr>
        <w:top w:val="none" w:sz="0" w:space="0" w:color="auto"/>
        <w:left w:val="none" w:sz="0" w:space="0" w:color="auto"/>
        <w:bottom w:val="none" w:sz="0" w:space="0" w:color="auto"/>
        <w:right w:val="none" w:sz="0" w:space="0" w:color="auto"/>
      </w:divBdr>
    </w:div>
    <w:div w:id="1713454473">
      <w:bodyDiv w:val="1"/>
      <w:marLeft w:val="0"/>
      <w:marRight w:val="0"/>
      <w:marTop w:val="0"/>
      <w:marBottom w:val="0"/>
      <w:divBdr>
        <w:top w:val="none" w:sz="0" w:space="0" w:color="auto"/>
        <w:left w:val="none" w:sz="0" w:space="0" w:color="auto"/>
        <w:bottom w:val="none" w:sz="0" w:space="0" w:color="auto"/>
        <w:right w:val="none" w:sz="0" w:space="0" w:color="auto"/>
      </w:divBdr>
    </w:div>
    <w:div w:id="1737165820">
      <w:bodyDiv w:val="1"/>
      <w:marLeft w:val="0"/>
      <w:marRight w:val="0"/>
      <w:marTop w:val="0"/>
      <w:marBottom w:val="0"/>
      <w:divBdr>
        <w:top w:val="none" w:sz="0" w:space="0" w:color="auto"/>
        <w:left w:val="none" w:sz="0" w:space="0" w:color="auto"/>
        <w:bottom w:val="none" w:sz="0" w:space="0" w:color="auto"/>
        <w:right w:val="none" w:sz="0" w:space="0" w:color="auto"/>
      </w:divBdr>
    </w:div>
    <w:div w:id="1780681164">
      <w:bodyDiv w:val="1"/>
      <w:marLeft w:val="0"/>
      <w:marRight w:val="0"/>
      <w:marTop w:val="0"/>
      <w:marBottom w:val="0"/>
      <w:divBdr>
        <w:top w:val="none" w:sz="0" w:space="0" w:color="auto"/>
        <w:left w:val="none" w:sz="0" w:space="0" w:color="auto"/>
        <w:bottom w:val="none" w:sz="0" w:space="0" w:color="auto"/>
        <w:right w:val="none" w:sz="0" w:space="0" w:color="auto"/>
      </w:divBdr>
    </w:div>
    <w:div w:id="1901745638">
      <w:bodyDiv w:val="1"/>
      <w:marLeft w:val="0"/>
      <w:marRight w:val="0"/>
      <w:marTop w:val="0"/>
      <w:marBottom w:val="0"/>
      <w:divBdr>
        <w:top w:val="none" w:sz="0" w:space="0" w:color="auto"/>
        <w:left w:val="none" w:sz="0" w:space="0" w:color="auto"/>
        <w:bottom w:val="none" w:sz="0" w:space="0" w:color="auto"/>
        <w:right w:val="none" w:sz="0" w:space="0" w:color="auto"/>
      </w:divBdr>
    </w:div>
    <w:div w:id="1991057354">
      <w:bodyDiv w:val="1"/>
      <w:marLeft w:val="0"/>
      <w:marRight w:val="0"/>
      <w:marTop w:val="0"/>
      <w:marBottom w:val="0"/>
      <w:divBdr>
        <w:top w:val="none" w:sz="0" w:space="0" w:color="auto"/>
        <w:left w:val="none" w:sz="0" w:space="0" w:color="auto"/>
        <w:bottom w:val="none" w:sz="0" w:space="0" w:color="auto"/>
        <w:right w:val="none" w:sz="0" w:space="0" w:color="auto"/>
      </w:divBdr>
    </w:div>
    <w:div w:id="1994329173">
      <w:bodyDiv w:val="1"/>
      <w:marLeft w:val="0"/>
      <w:marRight w:val="0"/>
      <w:marTop w:val="0"/>
      <w:marBottom w:val="0"/>
      <w:divBdr>
        <w:top w:val="none" w:sz="0" w:space="0" w:color="auto"/>
        <w:left w:val="none" w:sz="0" w:space="0" w:color="auto"/>
        <w:bottom w:val="none" w:sz="0" w:space="0" w:color="auto"/>
        <w:right w:val="none" w:sz="0" w:space="0" w:color="auto"/>
      </w:divBdr>
    </w:div>
    <w:div w:id="2051801099">
      <w:bodyDiv w:val="1"/>
      <w:marLeft w:val="0"/>
      <w:marRight w:val="0"/>
      <w:marTop w:val="0"/>
      <w:marBottom w:val="0"/>
      <w:divBdr>
        <w:top w:val="none" w:sz="0" w:space="0" w:color="auto"/>
        <w:left w:val="none" w:sz="0" w:space="0" w:color="auto"/>
        <w:bottom w:val="none" w:sz="0" w:space="0" w:color="auto"/>
        <w:right w:val="none" w:sz="0" w:space="0" w:color="auto"/>
      </w:divBdr>
    </w:div>
    <w:div w:id="2119444923">
      <w:bodyDiv w:val="1"/>
      <w:marLeft w:val="0"/>
      <w:marRight w:val="0"/>
      <w:marTop w:val="0"/>
      <w:marBottom w:val="0"/>
      <w:divBdr>
        <w:top w:val="none" w:sz="0" w:space="0" w:color="auto"/>
        <w:left w:val="none" w:sz="0" w:space="0" w:color="auto"/>
        <w:bottom w:val="none" w:sz="0" w:space="0" w:color="auto"/>
        <w:right w:val="none" w:sz="0" w:space="0" w:color="auto"/>
      </w:divBdr>
    </w:div>
    <w:div w:id="21245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F909-9E69-41B9-91F7-98D44A7C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6563</Words>
  <Characters>37414</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Закона "Об общественно полезной деятельности"</vt:lpstr>
      <vt:lpstr/>
    </vt:vector>
  </TitlesOfParts>
  <Company>МПОО "АКТ"</Company>
  <LinksUpToDate>false</LinksUpToDate>
  <CharactersWithSpaces>43890</CharactersWithSpaces>
  <SharedDoc>false</SharedDoc>
  <HyperlinkBase>www.actngo.info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Закона "Об общественно полезной деятельности"</dc:title>
  <dc:creator>Валерий Жураковский</dc:creator>
  <cp:lastModifiedBy>Admin</cp:lastModifiedBy>
  <cp:revision>2</cp:revision>
  <cp:lastPrinted>2015-02-24T07:45:00Z</cp:lastPrinted>
  <dcterms:created xsi:type="dcterms:W3CDTF">2017-02-19T14:15:00Z</dcterms:created>
  <dcterms:modified xsi:type="dcterms:W3CDTF">2017-02-19T14:15:00Z</dcterms:modified>
</cp:coreProperties>
</file>